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7" w:rsidRPr="00A81E97" w:rsidRDefault="00A81E97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1E97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профессионального стандарта</w:t>
      </w:r>
    </w:p>
    <w:p w:rsidR="00A81E97" w:rsidRDefault="00A81E97" w:rsidP="00C71D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97">
        <w:rPr>
          <w:rFonts w:ascii="Times New Roman" w:hAnsi="Times New Roman" w:cs="Times New Roman"/>
          <w:b/>
          <w:sz w:val="24"/>
          <w:szCs w:val="24"/>
        </w:rPr>
        <w:t>«</w:t>
      </w:r>
      <w:r w:rsidR="00E4595B" w:rsidRPr="00E4595B">
        <w:rPr>
          <w:rFonts w:ascii="Times New Roman" w:hAnsi="Times New Roman" w:cs="Times New Roman"/>
          <w:b/>
          <w:sz w:val="24"/>
          <w:szCs w:val="24"/>
        </w:rPr>
        <w:t xml:space="preserve">Специалист по </w:t>
      </w:r>
      <w:r w:rsidR="00C71D42">
        <w:rPr>
          <w:rFonts w:ascii="Times New Roman" w:hAnsi="Times New Roman" w:cs="Times New Roman"/>
          <w:b/>
          <w:sz w:val="24"/>
          <w:szCs w:val="24"/>
        </w:rPr>
        <w:t>технической защите информации</w:t>
      </w:r>
      <w:r w:rsidRPr="00A81E97">
        <w:rPr>
          <w:rFonts w:ascii="Times New Roman" w:hAnsi="Times New Roman" w:cs="Times New Roman"/>
          <w:b/>
          <w:sz w:val="24"/>
          <w:szCs w:val="24"/>
        </w:rPr>
        <w:t>»</w:t>
      </w:r>
    </w:p>
    <w:p w:rsidR="00A81E97" w:rsidRDefault="00A81E97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7" w:rsidRDefault="00A81E97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7F" w:rsidRPr="00AB4CA4" w:rsidRDefault="00AB4CA4" w:rsidP="00FA777F">
      <w:pPr>
        <w:jc w:val="center"/>
        <w:rPr>
          <w:rFonts w:ascii="Times New Roman" w:hAnsi="Times New Roman"/>
          <w:b/>
          <w:szCs w:val="24"/>
        </w:rPr>
      </w:pPr>
      <w:r w:rsidRPr="00AB4CA4">
        <w:rPr>
          <w:rFonts w:ascii="Times New Roman" w:hAnsi="Times New Roman"/>
          <w:b/>
          <w:szCs w:val="24"/>
        </w:rPr>
        <w:t>ОГ</w:t>
      </w:r>
      <w:r w:rsidRPr="00AB4CA4">
        <w:rPr>
          <w:rFonts w:ascii="Times New Roman" w:hAnsi="Times New Roman"/>
          <w:b/>
          <w:szCs w:val="24"/>
        </w:rPr>
        <w:softHyphen/>
        <w:t>ЛАВ</w:t>
      </w:r>
      <w:r w:rsidRPr="00AB4CA4">
        <w:rPr>
          <w:rFonts w:ascii="Times New Roman" w:hAnsi="Times New Roman"/>
          <w:b/>
          <w:szCs w:val="24"/>
        </w:rPr>
        <w:softHyphen/>
        <w:t>ЛЕ</w:t>
      </w:r>
      <w:r w:rsidRPr="00AB4CA4">
        <w:rPr>
          <w:rFonts w:ascii="Times New Roman" w:hAnsi="Times New Roman"/>
          <w:b/>
          <w:szCs w:val="24"/>
        </w:rPr>
        <w:softHyphen/>
        <w:t>НИЕ</w:t>
      </w:r>
    </w:p>
    <w:p w:rsidR="00AB4CA4" w:rsidRDefault="00FA777F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AB7203">
        <w:rPr>
          <w:smallCaps/>
        </w:rPr>
        <w:fldChar w:fldCharType="begin"/>
      </w:r>
      <w:r w:rsidRPr="005A31A6">
        <w:rPr>
          <w:smallCaps/>
        </w:rPr>
        <w:instrText xml:space="preserve"> TOC \o "1-3" \h \z \u </w:instrText>
      </w:r>
      <w:r w:rsidRPr="00AB7203">
        <w:rPr>
          <w:smallCaps/>
        </w:rPr>
        <w:fldChar w:fldCharType="separate"/>
      </w:r>
      <w:hyperlink w:anchor="_Toc433719172" w:history="1">
        <w:r w:rsidR="00AB4CA4" w:rsidRPr="00873ABD">
          <w:rPr>
            <w:rStyle w:val="af"/>
            <w:noProof/>
          </w:rPr>
          <w:t>РАЗДЕЛ 1</w:t>
        </w:r>
        <w:r w:rsidR="00AB4CA4">
          <w:rPr>
            <w:rFonts w:ascii="Calibri" w:hAnsi="Calibri"/>
            <w:bCs w:val="0"/>
            <w:noProof/>
            <w:sz w:val="22"/>
            <w:szCs w:val="22"/>
          </w:rPr>
          <w:tab/>
        </w:r>
        <w:r w:rsidR="00AB4CA4" w:rsidRPr="00873ABD">
          <w:rPr>
            <w:rStyle w:val="af"/>
            <w:noProof/>
          </w:rPr>
          <w:t>ОБЩАЯ ХАРАКТЕРИСТИКА ВИДА ПРОФЕССИОНАЛЬНОЙ ДЕЯТЕЛЬНОСТИ, ТРУДОВЫХ ФУНКЦИЙ</w:t>
        </w:r>
        <w:r w:rsidR="00AB4CA4">
          <w:rPr>
            <w:noProof/>
            <w:webHidden/>
          </w:rPr>
          <w:tab/>
        </w:r>
        <w:r w:rsidR="00AB4CA4">
          <w:rPr>
            <w:noProof/>
            <w:webHidden/>
          </w:rPr>
          <w:fldChar w:fldCharType="begin"/>
        </w:r>
        <w:r w:rsidR="00AB4CA4">
          <w:rPr>
            <w:noProof/>
            <w:webHidden/>
          </w:rPr>
          <w:instrText xml:space="preserve"> PAGEREF _Toc433719172 \h </w:instrText>
        </w:r>
        <w:r w:rsidR="00AB4CA4">
          <w:rPr>
            <w:noProof/>
            <w:webHidden/>
          </w:rPr>
        </w:r>
        <w:r w:rsidR="00AB4CA4">
          <w:rPr>
            <w:noProof/>
            <w:webHidden/>
          </w:rPr>
          <w:fldChar w:fldCharType="separate"/>
        </w:r>
        <w:r w:rsidR="00AB4CA4">
          <w:rPr>
            <w:noProof/>
            <w:webHidden/>
          </w:rPr>
          <w:t>1</w:t>
        </w:r>
        <w:r w:rsidR="00AB4CA4">
          <w:rPr>
            <w:noProof/>
            <w:webHidden/>
          </w:rPr>
          <w:fldChar w:fldCharType="end"/>
        </w:r>
      </w:hyperlink>
    </w:p>
    <w:p w:rsidR="00AB4CA4" w:rsidRDefault="00AB4CA4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9173" w:history="1">
        <w:r w:rsidRPr="00873ABD">
          <w:rPr>
            <w:rStyle w:val="af"/>
            <w:noProof/>
          </w:rPr>
          <w:t>РАЗДЕЛ 2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873ABD">
          <w:rPr>
            <w:rStyle w:val="af"/>
            <w:noProof/>
          </w:rPr>
          <w:t>«ОСНОВНЫЕ ЭТАПЫ РАЗРАБОТКИ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left" w:pos="72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4" w:history="1">
        <w:r w:rsidRPr="00873ABD">
          <w:rPr>
            <w:rStyle w:val="af"/>
            <w:noProof/>
          </w:rPr>
          <w:t>2.1.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873ABD">
          <w:rPr>
            <w:rStyle w:val="af"/>
            <w:noProof/>
          </w:rPr>
          <w:t>ИНФОРМАЦИЯ ОБ ОРГАНИЗАЦИЯХ, НА БАЗЕ КОТОРЫХ ПРОВОДИЛИСЬ ИССЛЕДОВАНИЯ, И ОБОСНОВАНИЕ ВЫБОРА ЭТИХ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5" w:history="1">
        <w:r w:rsidRPr="00873ABD">
          <w:rPr>
            <w:rStyle w:val="af"/>
            <w:noProof/>
          </w:rPr>
          <w:t>2.2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left" w:pos="72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6" w:history="1">
        <w:r w:rsidRPr="00873ABD">
          <w:rPr>
            <w:rStyle w:val="af"/>
            <w:noProof/>
            <w:lang w:eastAsia="zh-CN"/>
          </w:rPr>
          <w:t>2.3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873ABD">
          <w:rPr>
            <w:rStyle w:val="af"/>
            <w:noProof/>
            <w:lang w:eastAsia="zh-CN"/>
          </w:rPr>
          <w:t>ЭТАПЫ РАЗРАБОТКИ ПРОЕКТА ПРОФЕССИОНАЛЬНОГО СТАНДАРТА.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7" w:history="1">
        <w:r w:rsidRPr="00873ABD">
          <w:rPr>
            <w:rStyle w:val="af"/>
            <w:noProof/>
          </w:rPr>
          <w:t>ЭТАП 2. СИСТЕМНЫЙ АНАЛИЗ ПРАКТИЧЕСКОЙ ДЕЯТЕЛЬНОСТИ СПЕЦИАЛИСТОВ В ОБЛАСТИ ИНФОРМАЦИОННОЙ БЕЗОПАСНОСТИ.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8" w:history="1">
        <w:r w:rsidRPr="00873ABD">
          <w:rPr>
            <w:rStyle w:val="af"/>
            <w:noProof/>
          </w:rPr>
          <w:t>ЭТАП 3. РАЗРАБОТКА ПРОФЕССИОНАЛЬНОГО СТАНДАРТА.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79" w:history="1">
        <w:r w:rsidRPr="00873ABD">
          <w:rPr>
            <w:rStyle w:val="af"/>
            <w:noProof/>
          </w:rPr>
          <w:t>2.4 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9180" w:history="1">
        <w:r w:rsidRPr="00873ABD">
          <w:rPr>
            <w:rStyle w:val="af"/>
            <w:noProof/>
          </w:rPr>
          <w:t>РАЗДЕЛ 3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873ABD">
          <w:rPr>
            <w:rStyle w:val="af"/>
            <w:noProof/>
          </w:rPr>
          <w:t>«ОБСУЖДЕНИЕ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B4CA4" w:rsidRDefault="00AB4CA4">
      <w:pPr>
        <w:pStyle w:val="21"/>
        <w:tabs>
          <w:tab w:val="left" w:pos="720"/>
          <w:tab w:val="right" w:pos="934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9181" w:history="1">
        <w:r w:rsidRPr="00873ABD">
          <w:rPr>
            <w:rStyle w:val="af"/>
            <w:noProof/>
          </w:rPr>
          <w:t>3.1.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873ABD">
          <w:rPr>
            <w:rStyle w:val="af"/>
            <w:noProof/>
          </w:rPr>
          <w:t>ИНФОРМАЦИЯ О ПОРЯДКЕ ОБСУЖДЕНИЯ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A777F" w:rsidRDefault="00FA777F" w:rsidP="00FA777F">
      <w:pPr>
        <w:pStyle w:val="ConsPlusNormal"/>
        <w:spacing w:line="276" w:lineRule="auto"/>
        <w:jc w:val="center"/>
        <w:rPr>
          <w:b/>
          <w:bCs/>
          <w:smallCaps/>
        </w:rPr>
      </w:pPr>
      <w:r w:rsidRPr="005A31A6">
        <w:rPr>
          <w:b/>
          <w:bCs/>
          <w:smallCaps/>
        </w:rPr>
        <w:fldChar w:fldCharType="end"/>
      </w:r>
    </w:p>
    <w:p w:rsidR="00FA777F" w:rsidRPr="00A81E97" w:rsidRDefault="00FA777F" w:rsidP="00FA77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F9" w:rsidRDefault="00B216F9" w:rsidP="00FA777F">
      <w:pPr>
        <w:pStyle w:val="1"/>
      </w:pPr>
      <w:bookmarkStart w:id="1" w:name="_Toc433719172"/>
      <w:r w:rsidRPr="00D57C76">
        <w:t>Общая характеристика вида профессиональной деятельности, трудовых функций</w:t>
      </w:r>
      <w:bookmarkEnd w:id="1"/>
    </w:p>
    <w:p w:rsidR="00321B87" w:rsidRPr="00D57C76" w:rsidRDefault="00321B87" w:rsidP="00436C6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F9" w:rsidRPr="00D57C76" w:rsidRDefault="00B216F9" w:rsidP="00436C61">
      <w:pPr>
        <w:pStyle w:val="ConsPlusNormal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76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вид</w:t>
      </w:r>
      <w:r w:rsidR="00397EAA" w:rsidRPr="00D57C76">
        <w:rPr>
          <w:rFonts w:ascii="Times New Roman" w:hAnsi="Times New Roman" w:cs="Times New Roman"/>
          <w:b/>
          <w:sz w:val="24"/>
          <w:szCs w:val="24"/>
        </w:rPr>
        <w:t>а профессиональной деятельности</w:t>
      </w:r>
    </w:p>
    <w:p w:rsidR="00FA777F" w:rsidRPr="00FA777F" w:rsidRDefault="00FA777F" w:rsidP="00FA77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777F">
        <w:rPr>
          <w:rFonts w:ascii="Times New Roman" w:hAnsi="Times New Roman"/>
          <w:sz w:val="24"/>
          <w:szCs w:val="24"/>
        </w:rPr>
        <w:t>Про</w:t>
      </w:r>
      <w:r w:rsidRPr="00FA777F">
        <w:rPr>
          <w:rFonts w:ascii="Times New Roman" w:hAnsi="Times New Roman"/>
          <w:sz w:val="24"/>
          <w:szCs w:val="24"/>
        </w:rPr>
        <w:softHyphen/>
        <w:t>фес</w:t>
      </w:r>
      <w:r w:rsidRPr="00FA777F">
        <w:rPr>
          <w:rFonts w:ascii="Times New Roman" w:hAnsi="Times New Roman"/>
          <w:sz w:val="24"/>
          <w:szCs w:val="24"/>
        </w:rPr>
        <w:softHyphen/>
        <w:t>сио</w:t>
      </w:r>
      <w:r w:rsidRPr="00FA777F">
        <w:rPr>
          <w:rFonts w:ascii="Times New Roman" w:hAnsi="Times New Roman"/>
          <w:sz w:val="24"/>
          <w:szCs w:val="24"/>
        </w:rPr>
        <w:softHyphen/>
        <w:t>наль</w:t>
      </w:r>
      <w:r w:rsidRPr="00FA777F">
        <w:rPr>
          <w:rFonts w:ascii="Times New Roman" w:hAnsi="Times New Roman"/>
          <w:sz w:val="24"/>
          <w:szCs w:val="24"/>
        </w:rPr>
        <w:softHyphen/>
        <w:t>ный стан</w:t>
      </w:r>
      <w:r w:rsidRPr="00FA777F">
        <w:rPr>
          <w:rFonts w:ascii="Times New Roman" w:hAnsi="Times New Roman"/>
          <w:sz w:val="24"/>
          <w:szCs w:val="24"/>
        </w:rPr>
        <w:softHyphen/>
        <w:t>дарт «</w:t>
      </w:r>
      <w:r w:rsidRPr="00E4595B">
        <w:rPr>
          <w:rFonts w:ascii="Times New Roman" w:hAnsi="Times New Roman"/>
          <w:b/>
          <w:sz w:val="24"/>
          <w:szCs w:val="24"/>
        </w:rPr>
        <w:t xml:space="preserve">Специалист по </w:t>
      </w:r>
      <w:r>
        <w:rPr>
          <w:rFonts w:ascii="Times New Roman" w:hAnsi="Times New Roman"/>
          <w:b/>
          <w:sz w:val="24"/>
          <w:szCs w:val="24"/>
        </w:rPr>
        <w:t>технической защите информации</w:t>
      </w:r>
      <w:r w:rsidRPr="00FA777F">
        <w:rPr>
          <w:rFonts w:ascii="Times New Roman" w:hAnsi="Times New Roman"/>
          <w:sz w:val="24"/>
          <w:szCs w:val="24"/>
        </w:rPr>
        <w:t>» раз</w:t>
      </w:r>
      <w:r w:rsidRPr="00FA777F">
        <w:rPr>
          <w:rFonts w:ascii="Times New Roman" w:hAnsi="Times New Roman"/>
          <w:sz w:val="24"/>
          <w:szCs w:val="24"/>
        </w:rPr>
        <w:softHyphen/>
        <w:t>ра</w:t>
      </w:r>
      <w:r w:rsidRPr="00FA777F">
        <w:rPr>
          <w:rFonts w:ascii="Times New Roman" w:hAnsi="Times New Roman"/>
          <w:sz w:val="24"/>
          <w:szCs w:val="24"/>
        </w:rPr>
        <w:softHyphen/>
        <w:t>бо</w:t>
      </w:r>
      <w:r w:rsidRPr="00FA777F">
        <w:rPr>
          <w:rFonts w:ascii="Times New Roman" w:hAnsi="Times New Roman"/>
          <w:sz w:val="24"/>
          <w:szCs w:val="24"/>
        </w:rPr>
        <w:softHyphen/>
        <w:t xml:space="preserve">тан ООО «АСИС», МОО «АЗИ», </w:t>
      </w:r>
      <w:r w:rsidR="0006326B">
        <w:rPr>
          <w:rFonts w:ascii="Times New Roman" w:hAnsi="Times New Roman"/>
          <w:sz w:val="24"/>
          <w:szCs w:val="24"/>
        </w:rPr>
        <w:t>НИУ «МИЭТ»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777F">
        <w:rPr>
          <w:rFonts w:ascii="Times New Roman" w:hAnsi="Times New Roman"/>
          <w:sz w:val="24"/>
          <w:szCs w:val="24"/>
        </w:rPr>
        <w:t>Академией ФСБ России, Учеб</w:t>
      </w:r>
      <w:r w:rsidRPr="00FA777F">
        <w:rPr>
          <w:rFonts w:ascii="Times New Roman" w:hAnsi="Times New Roman"/>
          <w:sz w:val="24"/>
          <w:szCs w:val="24"/>
        </w:rPr>
        <w:softHyphen/>
        <w:t>но-ме</w:t>
      </w:r>
      <w:r w:rsidRPr="00FA777F">
        <w:rPr>
          <w:rFonts w:ascii="Times New Roman" w:hAnsi="Times New Roman"/>
          <w:sz w:val="24"/>
          <w:szCs w:val="24"/>
        </w:rPr>
        <w:softHyphen/>
        <w:t>то</w:t>
      </w:r>
      <w:r w:rsidRPr="00FA777F">
        <w:rPr>
          <w:rFonts w:ascii="Times New Roman" w:hAnsi="Times New Roman"/>
          <w:sz w:val="24"/>
          <w:szCs w:val="24"/>
        </w:rPr>
        <w:softHyphen/>
        <w:t>ди</w:t>
      </w:r>
      <w:r w:rsidRPr="00FA777F">
        <w:rPr>
          <w:rFonts w:ascii="Times New Roman" w:hAnsi="Times New Roman"/>
          <w:sz w:val="24"/>
          <w:szCs w:val="24"/>
        </w:rPr>
        <w:softHyphen/>
        <w:t>че</w:t>
      </w:r>
      <w:r w:rsidRPr="00FA777F">
        <w:rPr>
          <w:rFonts w:ascii="Times New Roman" w:hAnsi="Times New Roman"/>
          <w:sz w:val="24"/>
          <w:szCs w:val="24"/>
        </w:rPr>
        <w:softHyphen/>
        <w:t>ск</w:t>
      </w:r>
      <w:r>
        <w:rPr>
          <w:rFonts w:ascii="Times New Roman" w:hAnsi="Times New Roman"/>
          <w:sz w:val="24"/>
          <w:szCs w:val="24"/>
        </w:rPr>
        <w:t>им</w:t>
      </w:r>
      <w:r w:rsidRPr="00FA777F">
        <w:rPr>
          <w:rFonts w:ascii="Times New Roman" w:hAnsi="Times New Roman"/>
          <w:sz w:val="24"/>
          <w:szCs w:val="24"/>
        </w:rPr>
        <w:t xml:space="preserve"> объ</w:t>
      </w:r>
      <w:r w:rsidRPr="00FA777F">
        <w:rPr>
          <w:rFonts w:ascii="Times New Roman" w:hAnsi="Times New Roman"/>
          <w:sz w:val="24"/>
          <w:szCs w:val="24"/>
        </w:rPr>
        <w:softHyphen/>
        <w:t>е</w:t>
      </w:r>
      <w:r w:rsidRPr="00FA777F">
        <w:rPr>
          <w:rFonts w:ascii="Times New Roman" w:hAnsi="Times New Roman"/>
          <w:sz w:val="24"/>
          <w:szCs w:val="24"/>
        </w:rPr>
        <w:softHyphen/>
        <w:t>ди</w:t>
      </w:r>
      <w:r w:rsidRPr="00FA777F">
        <w:rPr>
          <w:rFonts w:ascii="Times New Roman" w:hAnsi="Times New Roman"/>
          <w:sz w:val="24"/>
          <w:szCs w:val="24"/>
        </w:rPr>
        <w:softHyphen/>
        <w:t>не</w:t>
      </w:r>
      <w:r w:rsidRPr="00FA777F">
        <w:rPr>
          <w:rFonts w:ascii="Times New Roman" w:hAnsi="Times New Roman"/>
          <w:sz w:val="24"/>
          <w:szCs w:val="24"/>
        </w:rPr>
        <w:softHyphen/>
        <w:t>ние</w:t>
      </w:r>
      <w:r>
        <w:rPr>
          <w:rFonts w:ascii="Times New Roman" w:hAnsi="Times New Roman"/>
          <w:sz w:val="24"/>
          <w:szCs w:val="24"/>
        </w:rPr>
        <w:t>м</w:t>
      </w:r>
      <w:r w:rsidRPr="00FA777F">
        <w:rPr>
          <w:rFonts w:ascii="Times New Roman" w:hAnsi="Times New Roman"/>
          <w:sz w:val="24"/>
          <w:szCs w:val="24"/>
        </w:rPr>
        <w:t xml:space="preserve"> по об</w:t>
      </w:r>
      <w:r w:rsidRPr="00FA777F">
        <w:rPr>
          <w:rFonts w:ascii="Times New Roman" w:hAnsi="Times New Roman"/>
          <w:sz w:val="24"/>
          <w:szCs w:val="24"/>
        </w:rPr>
        <w:softHyphen/>
        <w:t>ра</w:t>
      </w:r>
      <w:r w:rsidRPr="00FA777F">
        <w:rPr>
          <w:rFonts w:ascii="Times New Roman" w:hAnsi="Times New Roman"/>
          <w:sz w:val="24"/>
          <w:szCs w:val="24"/>
        </w:rPr>
        <w:softHyphen/>
        <w:t>зо</w:t>
      </w:r>
      <w:r w:rsidRPr="00FA777F">
        <w:rPr>
          <w:rFonts w:ascii="Times New Roman" w:hAnsi="Times New Roman"/>
          <w:sz w:val="24"/>
          <w:szCs w:val="24"/>
        </w:rPr>
        <w:softHyphen/>
        <w:t>ва</w:t>
      </w:r>
      <w:r w:rsidRPr="00FA777F">
        <w:rPr>
          <w:rFonts w:ascii="Times New Roman" w:hAnsi="Times New Roman"/>
          <w:sz w:val="24"/>
          <w:szCs w:val="24"/>
        </w:rPr>
        <w:softHyphen/>
        <w:t>нию в об</w:t>
      </w:r>
      <w:r w:rsidRPr="00FA777F">
        <w:rPr>
          <w:rFonts w:ascii="Times New Roman" w:hAnsi="Times New Roman"/>
          <w:sz w:val="24"/>
          <w:szCs w:val="24"/>
        </w:rPr>
        <w:softHyphen/>
        <w:t>лас</w:t>
      </w:r>
      <w:r w:rsidRPr="00FA777F">
        <w:rPr>
          <w:rFonts w:ascii="Times New Roman" w:hAnsi="Times New Roman"/>
          <w:sz w:val="24"/>
          <w:szCs w:val="24"/>
        </w:rPr>
        <w:softHyphen/>
        <w:t>ти ин</w:t>
      </w:r>
      <w:r w:rsidRPr="00FA777F">
        <w:rPr>
          <w:rFonts w:ascii="Times New Roman" w:hAnsi="Times New Roman"/>
          <w:sz w:val="24"/>
          <w:szCs w:val="24"/>
        </w:rPr>
        <w:softHyphen/>
        <w:t>фор</w:t>
      </w:r>
      <w:r w:rsidRPr="00FA777F">
        <w:rPr>
          <w:rFonts w:ascii="Times New Roman" w:hAnsi="Times New Roman"/>
          <w:sz w:val="24"/>
          <w:szCs w:val="24"/>
        </w:rPr>
        <w:softHyphen/>
        <w:t>ма</w:t>
      </w:r>
      <w:r w:rsidRPr="00FA777F">
        <w:rPr>
          <w:rFonts w:ascii="Times New Roman" w:hAnsi="Times New Roman"/>
          <w:sz w:val="24"/>
          <w:szCs w:val="24"/>
        </w:rPr>
        <w:softHyphen/>
        <w:t>ци</w:t>
      </w:r>
      <w:r w:rsidRPr="00FA777F">
        <w:rPr>
          <w:rFonts w:ascii="Times New Roman" w:hAnsi="Times New Roman"/>
          <w:sz w:val="24"/>
          <w:szCs w:val="24"/>
        </w:rPr>
        <w:softHyphen/>
        <w:t>он</w:t>
      </w:r>
      <w:r w:rsidRPr="00FA777F">
        <w:rPr>
          <w:rFonts w:ascii="Times New Roman" w:hAnsi="Times New Roman"/>
          <w:sz w:val="24"/>
          <w:szCs w:val="24"/>
        </w:rPr>
        <w:softHyphen/>
        <w:t>ной безо</w:t>
      </w:r>
      <w:r w:rsidRPr="00FA777F">
        <w:rPr>
          <w:rFonts w:ascii="Times New Roman" w:hAnsi="Times New Roman"/>
          <w:sz w:val="24"/>
          <w:szCs w:val="24"/>
        </w:rPr>
        <w:softHyphen/>
        <w:t>пас</w:t>
      </w:r>
      <w:r w:rsidRPr="00FA777F">
        <w:rPr>
          <w:rFonts w:ascii="Times New Roman" w:hAnsi="Times New Roman"/>
          <w:sz w:val="24"/>
          <w:szCs w:val="24"/>
        </w:rPr>
        <w:softHyphen/>
        <w:t>но</w:t>
      </w:r>
      <w:r w:rsidRPr="00FA777F">
        <w:rPr>
          <w:rFonts w:ascii="Times New Roman" w:hAnsi="Times New Roman"/>
          <w:sz w:val="24"/>
          <w:szCs w:val="24"/>
        </w:rPr>
        <w:softHyphen/>
        <w:t>сти (УМО ИБ) в це</w:t>
      </w:r>
      <w:r w:rsidRPr="00FA777F">
        <w:rPr>
          <w:rFonts w:ascii="Times New Roman" w:hAnsi="Times New Roman"/>
          <w:sz w:val="24"/>
          <w:szCs w:val="24"/>
        </w:rPr>
        <w:softHyphen/>
        <w:t>лях реа</w:t>
      </w:r>
      <w:r w:rsidRPr="00FA777F">
        <w:rPr>
          <w:rFonts w:ascii="Times New Roman" w:hAnsi="Times New Roman"/>
          <w:sz w:val="24"/>
          <w:szCs w:val="24"/>
        </w:rPr>
        <w:softHyphen/>
        <w:t>ли</w:t>
      </w:r>
      <w:r w:rsidRPr="00FA777F">
        <w:rPr>
          <w:rFonts w:ascii="Times New Roman" w:hAnsi="Times New Roman"/>
          <w:sz w:val="24"/>
          <w:szCs w:val="24"/>
        </w:rPr>
        <w:softHyphen/>
        <w:t>за</w:t>
      </w:r>
      <w:r w:rsidRPr="00FA777F">
        <w:rPr>
          <w:rFonts w:ascii="Times New Roman" w:hAnsi="Times New Roman"/>
          <w:sz w:val="24"/>
          <w:szCs w:val="24"/>
        </w:rPr>
        <w:softHyphen/>
        <w:t>ции Ука</w:t>
      </w:r>
      <w:r w:rsidRPr="00FA777F">
        <w:rPr>
          <w:rFonts w:ascii="Times New Roman" w:hAnsi="Times New Roman"/>
          <w:sz w:val="24"/>
          <w:szCs w:val="24"/>
        </w:rPr>
        <w:softHyphen/>
        <w:t>зов Пре</w:t>
      </w:r>
      <w:r w:rsidRPr="00FA777F">
        <w:rPr>
          <w:rFonts w:ascii="Times New Roman" w:hAnsi="Times New Roman"/>
          <w:sz w:val="24"/>
          <w:szCs w:val="24"/>
        </w:rPr>
        <w:softHyphen/>
        <w:t>зи</w:t>
      </w:r>
      <w:r w:rsidRPr="00FA777F">
        <w:rPr>
          <w:rFonts w:ascii="Times New Roman" w:hAnsi="Times New Roman"/>
          <w:sz w:val="24"/>
          <w:szCs w:val="24"/>
        </w:rPr>
        <w:softHyphen/>
        <w:t>ден</w:t>
      </w:r>
      <w:r w:rsidRPr="00FA777F">
        <w:rPr>
          <w:rFonts w:ascii="Times New Roman" w:hAnsi="Times New Roman"/>
          <w:sz w:val="24"/>
          <w:szCs w:val="24"/>
        </w:rPr>
        <w:softHyphen/>
        <w:t>та Рос</w:t>
      </w:r>
      <w:r w:rsidRPr="00FA777F">
        <w:rPr>
          <w:rFonts w:ascii="Times New Roman" w:hAnsi="Times New Roman"/>
          <w:sz w:val="24"/>
          <w:szCs w:val="24"/>
        </w:rPr>
        <w:softHyphen/>
        <w:t>сий</w:t>
      </w:r>
      <w:r w:rsidRPr="00FA777F">
        <w:rPr>
          <w:rFonts w:ascii="Times New Roman" w:hAnsi="Times New Roman"/>
          <w:sz w:val="24"/>
          <w:szCs w:val="24"/>
        </w:rPr>
        <w:softHyphen/>
        <w:t>ской Фе</w:t>
      </w:r>
      <w:r w:rsidRPr="00FA777F">
        <w:rPr>
          <w:rFonts w:ascii="Times New Roman" w:hAnsi="Times New Roman"/>
          <w:sz w:val="24"/>
          <w:szCs w:val="24"/>
        </w:rPr>
        <w:softHyphen/>
        <w:t>де</w:t>
      </w:r>
      <w:r w:rsidRPr="00FA777F">
        <w:rPr>
          <w:rFonts w:ascii="Times New Roman" w:hAnsi="Times New Roman"/>
          <w:sz w:val="24"/>
          <w:szCs w:val="24"/>
        </w:rPr>
        <w:softHyphen/>
        <w:t>ра</w:t>
      </w:r>
      <w:r w:rsidRPr="00FA777F">
        <w:rPr>
          <w:rFonts w:ascii="Times New Roman" w:hAnsi="Times New Roman"/>
          <w:sz w:val="24"/>
          <w:szCs w:val="24"/>
        </w:rPr>
        <w:softHyphen/>
        <w:t>ции от 7 мая 2012 г. № 596 «О дол</w:t>
      </w:r>
      <w:r w:rsidRPr="00FA777F">
        <w:rPr>
          <w:rFonts w:ascii="Times New Roman" w:hAnsi="Times New Roman"/>
          <w:sz w:val="24"/>
          <w:szCs w:val="24"/>
        </w:rPr>
        <w:softHyphen/>
        <w:t>го</w:t>
      </w:r>
      <w:r w:rsidRPr="00FA777F">
        <w:rPr>
          <w:rFonts w:ascii="Times New Roman" w:hAnsi="Times New Roman"/>
          <w:sz w:val="24"/>
          <w:szCs w:val="24"/>
        </w:rPr>
        <w:softHyphen/>
        <w:t>сроч</w:t>
      </w:r>
      <w:r w:rsidRPr="00FA777F">
        <w:rPr>
          <w:rFonts w:ascii="Times New Roman" w:hAnsi="Times New Roman"/>
          <w:sz w:val="24"/>
          <w:szCs w:val="24"/>
        </w:rPr>
        <w:softHyphen/>
        <w:t>ной го</w:t>
      </w:r>
      <w:r w:rsidRPr="00FA777F">
        <w:rPr>
          <w:rFonts w:ascii="Times New Roman" w:hAnsi="Times New Roman"/>
          <w:sz w:val="24"/>
          <w:szCs w:val="24"/>
        </w:rPr>
        <w:softHyphen/>
        <w:t>су</w:t>
      </w:r>
      <w:r w:rsidRPr="00FA777F">
        <w:rPr>
          <w:rFonts w:ascii="Times New Roman" w:hAnsi="Times New Roman"/>
          <w:sz w:val="24"/>
          <w:szCs w:val="24"/>
        </w:rPr>
        <w:softHyphen/>
        <w:t>дар</w:t>
      </w:r>
      <w:r w:rsidRPr="00FA777F">
        <w:rPr>
          <w:rFonts w:ascii="Times New Roman" w:hAnsi="Times New Roman"/>
          <w:sz w:val="24"/>
          <w:szCs w:val="24"/>
        </w:rPr>
        <w:softHyphen/>
        <w:t>ст</w:t>
      </w:r>
      <w:r w:rsidRPr="00FA777F">
        <w:rPr>
          <w:rFonts w:ascii="Times New Roman" w:hAnsi="Times New Roman"/>
          <w:sz w:val="24"/>
          <w:szCs w:val="24"/>
        </w:rPr>
        <w:softHyphen/>
        <w:t>вен</w:t>
      </w:r>
      <w:r w:rsidRPr="00FA777F">
        <w:rPr>
          <w:rFonts w:ascii="Times New Roman" w:hAnsi="Times New Roman"/>
          <w:sz w:val="24"/>
          <w:szCs w:val="24"/>
        </w:rPr>
        <w:softHyphen/>
        <w:t>ной эко</w:t>
      </w:r>
      <w:r w:rsidRPr="00FA777F">
        <w:rPr>
          <w:rFonts w:ascii="Times New Roman" w:hAnsi="Times New Roman"/>
          <w:sz w:val="24"/>
          <w:szCs w:val="24"/>
        </w:rPr>
        <w:softHyphen/>
        <w:t>но</w:t>
      </w:r>
      <w:r w:rsidRPr="00FA777F">
        <w:rPr>
          <w:rFonts w:ascii="Times New Roman" w:hAnsi="Times New Roman"/>
          <w:sz w:val="24"/>
          <w:szCs w:val="24"/>
        </w:rPr>
        <w:softHyphen/>
        <w:t>ми</w:t>
      </w:r>
      <w:r w:rsidRPr="00FA777F">
        <w:rPr>
          <w:rFonts w:ascii="Times New Roman" w:hAnsi="Times New Roman"/>
          <w:sz w:val="24"/>
          <w:szCs w:val="24"/>
        </w:rPr>
        <w:softHyphen/>
        <w:t>че</w:t>
      </w:r>
      <w:r w:rsidRPr="00FA777F">
        <w:rPr>
          <w:rFonts w:ascii="Times New Roman" w:hAnsi="Times New Roman"/>
          <w:sz w:val="24"/>
          <w:szCs w:val="24"/>
        </w:rPr>
        <w:softHyphen/>
        <w:t>ской по</w:t>
      </w:r>
      <w:r w:rsidRPr="00FA777F">
        <w:rPr>
          <w:rFonts w:ascii="Times New Roman" w:hAnsi="Times New Roman"/>
          <w:sz w:val="24"/>
          <w:szCs w:val="24"/>
        </w:rPr>
        <w:softHyphen/>
        <w:t>ли</w:t>
      </w:r>
      <w:r w:rsidRPr="00FA777F">
        <w:rPr>
          <w:rFonts w:ascii="Times New Roman" w:hAnsi="Times New Roman"/>
          <w:sz w:val="24"/>
          <w:szCs w:val="24"/>
        </w:rPr>
        <w:softHyphen/>
        <w:t>ти</w:t>
      </w:r>
      <w:r w:rsidRPr="00FA777F">
        <w:rPr>
          <w:rFonts w:ascii="Times New Roman" w:hAnsi="Times New Roman"/>
          <w:sz w:val="24"/>
          <w:szCs w:val="24"/>
        </w:rPr>
        <w:softHyphen/>
        <w:t>ке», от 15 ян</w:t>
      </w:r>
      <w:r w:rsidRPr="00FA777F">
        <w:rPr>
          <w:rFonts w:ascii="Times New Roman" w:hAnsi="Times New Roman"/>
          <w:sz w:val="24"/>
          <w:szCs w:val="24"/>
        </w:rPr>
        <w:softHyphen/>
        <w:t>ва</w:t>
      </w:r>
      <w:r w:rsidRPr="00FA777F">
        <w:rPr>
          <w:rFonts w:ascii="Times New Roman" w:hAnsi="Times New Roman"/>
          <w:sz w:val="24"/>
          <w:szCs w:val="24"/>
        </w:rPr>
        <w:softHyphen/>
        <w:t>ря 2013 г.  № 597 «О ме</w:t>
      </w:r>
      <w:r w:rsidRPr="00FA777F">
        <w:rPr>
          <w:rFonts w:ascii="Times New Roman" w:hAnsi="Times New Roman"/>
          <w:sz w:val="24"/>
          <w:szCs w:val="24"/>
        </w:rPr>
        <w:softHyphen/>
        <w:t>ро</w:t>
      </w:r>
      <w:r w:rsidRPr="00FA777F">
        <w:rPr>
          <w:rFonts w:ascii="Times New Roman" w:hAnsi="Times New Roman"/>
          <w:sz w:val="24"/>
          <w:szCs w:val="24"/>
        </w:rPr>
        <w:softHyphen/>
        <w:t>прия</w:t>
      </w:r>
      <w:r w:rsidRPr="00FA777F">
        <w:rPr>
          <w:rFonts w:ascii="Times New Roman" w:hAnsi="Times New Roman"/>
          <w:sz w:val="24"/>
          <w:szCs w:val="24"/>
        </w:rPr>
        <w:softHyphen/>
        <w:t>ти</w:t>
      </w:r>
      <w:r w:rsidRPr="00FA777F">
        <w:rPr>
          <w:rFonts w:ascii="Times New Roman" w:hAnsi="Times New Roman"/>
          <w:sz w:val="24"/>
          <w:szCs w:val="24"/>
        </w:rPr>
        <w:softHyphen/>
        <w:t>ях по реа</w:t>
      </w:r>
      <w:r w:rsidRPr="00FA777F">
        <w:rPr>
          <w:rFonts w:ascii="Times New Roman" w:hAnsi="Times New Roman"/>
          <w:sz w:val="24"/>
          <w:szCs w:val="24"/>
        </w:rPr>
        <w:softHyphen/>
        <w:t>ли</w:t>
      </w:r>
      <w:r w:rsidRPr="00FA777F">
        <w:rPr>
          <w:rFonts w:ascii="Times New Roman" w:hAnsi="Times New Roman"/>
          <w:sz w:val="24"/>
          <w:szCs w:val="24"/>
        </w:rPr>
        <w:softHyphen/>
        <w:t>за</w:t>
      </w:r>
      <w:r w:rsidRPr="00FA777F">
        <w:rPr>
          <w:rFonts w:ascii="Times New Roman" w:hAnsi="Times New Roman"/>
          <w:sz w:val="24"/>
          <w:szCs w:val="24"/>
        </w:rPr>
        <w:softHyphen/>
        <w:t>ции го</w:t>
      </w:r>
      <w:r w:rsidRPr="00FA777F">
        <w:rPr>
          <w:rFonts w:ascii="Times New Roman" w:hAnsi="Times New Roman"/>
          <w:sz w:val="24"/>
          <w:szCs w:val="24"/>
        </w:rPr>
        <w:softHyphen/>
        <w:t>су</w:t>
      </w:r>
      <w:r w:rsidRPr="00FA777F">
        <w:rPr>
          <w:rFonts w:ascii="Times New Roman" w:hAnsi="Times New Roman"/>
          <w:sz w:val="24"/>
          <w:szCs w:val="24"/>
        </w:rPr>
        <w:softHyphen/>
        <w:t>дар</w:t>
      </w:r>
      <w:r w:rsidRPr="00FA777F">
        <w:rPr>
          <w:rFonts w:ascii="Times New Roman" w:hAnsi="Times New Roman"/>
          <w:sz w:val="24"/>
          <w:szCs w:val="24"/>
        </w:rPr>
        <w:softHyphen/>
        <w:t>ст</w:t>
      </w:r>
      <w:r w:rsidRPr="00FA777F">
        <w:rPr>
          <w:rFonts w:ascii="Times New Roman" w:hAnsi="Times New Roman"/>
          <w:sz w:val="24"/>
          <w:szCs w:val="24"/>
        </w:rPr>
        <w:softHyphen/>
        <w:t>вен</w:t>
      </w:r>
      <w:r w:rsidRPr="00FA777F">
        <w:rPr>
          <w:rFonts w:ascii="Times New Roman" w:hAnsi="Times New Roman"/>
          <w:sz w:val="24"/>
          <w:szCs w:val="24"/>
        </w:rPr>
        <w:softHyphen/>
        <w:t>ной со</w:t>
      </w:r>
      <w:r w:rsidRPr="00FA777F">
        <w:rPr>
          <w:rFonts w:ascii="Times New Roman" w:hAnsi="Times New Roman"/>
          <w:sz w:val="24"/>
          <w:szCs w:val="24"/>
        </w:rPr>
        <w:softHyphen/>
        <w:t>ци</w:t>
      </w:r>
      <w:r w:rsidRPr="00FA777F">
        <w:rPr>
          <w:rFonts w:ascii="Times New Roman" w:hAnsi="Times New Roman"/>
          <w:sz w:val="24"/>
          <w:szCs w:val="24"/>
        </w:rPr>
        <w:softHyphen/>
        <w:t>аль</w:t>
      </w:r>
      <w:r w:rsidRPr="00FA777F">
        <w:rPr>
          <w:rFonts w:ascii="Times New Roman" w:hAnsi="Times New Roman"/>
          <w:sz w:val="24"/>
          <w:szCs w:val="24"/>
        </w:rPr>
        <w:softHyphen/>
        <w:t>ной по</w:t>
      </w:r>
      <w:r w:rsidRPr="00FA777F">
        <w:rPr>
          <w:rFonts w:ascii="Times New Roman" w:hAnsi="Times New Roman"/>
          <w:sz w:val="24"/>
          <w:szCs w:val="24"/>
        </w:rPr>
        <w:softHyphen/>
        <w:t>ли</w:t>
      </w:r>
      <w:r w:rsidRPr="00FA777F">
        <w:rPr>
          <w:rFonts w:ascii="Times New Roman" w:hAnsi="Times New Roman"/>
          <w:sz w:val="24"/>
          <w:szCs w:val="24"/>
        </w:rPr>
        <w:softHyphen/>
        <w:t>ти</w:t>
      </w:r>
      <w:r w:rsidRPr="00FA777F">
        <w:rPr>
          <w:rFonts w:ascii="Times New Roman" w:hAnsi="Times New Roman"/>
          <w:sz w:val="24"/>
          <w:szCs w:val="24"/>
        </w:rPr>
        <w:softHyphen/>
        <w:t>ки», от 15 ян</w:t>
      </w:r>
      <w:r w:rsidRPr="00FA777F">
        <w:rPr>
          <w:rFonts w:ascii="Times New Roman" w:hAnsi="Times New Roman"/>
          <w:sz w:val="24"/>
          <w:szCs w:val="24"/>
        </w:rPr>
        <w:softHyphen/>
        <w:t>ва</w:t>
      </w:r>
      <w:r w:rsidRPr="00FA777F">
        <w:rPr>
          <w:rFonts w:ascii="Times New Roman" w:hAnsi="Times New Roman"/>
          <w:sz w:val="24"/>
          <w:szCs w:val="24"/>
        </w:rPr>
        <w:softHyphen/>
        <w:t xml:space="preserve">ря 2013 г. № 31с, </w:t>
      </w:r>
      <w:r w:rsidRPr="00FA777F">
        <w:rPr>
          <w:rFonts w:ascii="Times New Roman" w:hAnsi="Times New Roman"/>
          <w:sz w:val="24"/>
          <w:szCs w:val="24"/>
          <w:lang w:eastAsia="zh-CN"/>
        </w:rPr>
        <w:t>ре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ше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ния Со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та Безо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сти Рос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сий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ской Фе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ции от 1 ок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тяб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ря 2014 го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да (п.7 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ко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ла за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ния) «О 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дей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вии уг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 xml:space="preserve">зам </w:t>
      </w:r>
      <w:r w:rsidRPr="00FA777F">
        <w:rPr>
          <w:rFonts w:ascii="Times New Roman" w:hAnsi="Times New Roman"/>
          <w:sz w:val="24"/>
          <w:szCs w:val="24"/>
        </w:rPr>
        <w:t>на</w:t>
      </w:r>
      <w:r w:rsidRPr="00FA777F">
        <w:rPr>
          <w:rFonts w:ascii="Times New Roman" w:hAnsi="Times New Roman"/>
          <w:sz w:val="24"/>
          <w:szCs w:val="24"/>
        </w:rPr>
        <w:softHyphen/>
        <w:t>цио</w:t>
      </w:r>
      <w:r w:rsidRPr="00FA777F">
        <w:rPr>
          <w:rFonts w:ascii="Times New Roman" w:hAnsi="Times New Roman"/>
          <w:sz w:val="24"/>
          <w:szCs w:val="24"/>
        </w:rPr>
        <w:softHyphen/>
        <w:t>наль</w:t>
      </w:r>
      <w:r w:rsidRPr="00FA777F">
        <w:rPr>
          <w:rFonts w:ascii="Times New Roman" w:hAnsi="Times New Roman"/>
          <w:sz w:val="24"/>
          <w:szCs w:val="24"/>
        </w:rPr>
        <w:softHyphen/>
        <w:t>ной</w:t>
      </w:r>
      <w:r w:rsidRPr="00FA777F">
        <w:rPr>
          <w:rFonts w:ascii="Times New Roman" w:hAnsi="Times New Roman"/>
          <w:sz w:val="24"/>
          <w:szCs w:val="24"/>
          <w:lang w:eastAsia="zh-CN"/>
        </w:rPr>
        <w:t xml:space="preserve"> безо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сти Рос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сий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ской Фе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ции в ин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ной сфе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ре», по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нов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ния Пра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тель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ва Рос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сий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ской Фе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ции от 31 мар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та      2014 г. № 487-р и 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коль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го ре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ше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ния Мин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тру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да Рос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сии от 8 фев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ля 2015 г. №  14-3/10/П-576 по ито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гам со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ве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ща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ния по во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су «О раз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бот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ке 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ных стан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дар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тов спе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стов по груп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пе за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ня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тий (про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сий) «Спе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сты в об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FA777F">
        <w:rPr>
          <w:rFonts w:ascii="Times New Roman" w:hAnsi="Times New Roman"/>
          <w:sz w:val="24"/>
          <w:szCs w:val="24"/>
          <w:lang w:eastAsia="zh-CN"/>
        </w:rPr>
        <w:softHyphen/>
        <w:t>сти».</w:t>
      </w:r>
    </w:p>
    <w:p w:rsidR="00E4595B" w:rsidRDefault="000C598B" w:rsidP="00436C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B87">
        <w:rPr>
          <w:rFonts w:ascii="Times New Roman" w:hAnsi="Times New Roman"/>
          <w:sz w:val="24"/>
          <w:szCs w:val="24"/>
        </w:rPr>
        <w:t xml:space="preserve">Вид профессиональной деятельности </w:t>
      </w:r>
      <w:r w:rsidR="00FA777F">
        <w:rPr>
          <w:rFonts w:ascii="Times New Roman" w:hAnsi="Times New Roman"/>
          <w:sz w:val="24"/>
          <w:szCs w:val="24"/>
        </w:rPr>
        <w:t>— з</w:t>
      </w:r>
      <w:r w:rsidR="00D96F29" w:rsidRPr="00D96F29">
        <w:rPr>
          <w:rFonts w:ascii="Times New Roman" w:hAnsi="Times New Roman"/>
          <w:sz w:val="24"/>
          <w:szCs w:val="24"/>
        </w:rPr>
        <w:t>а</w:t>
      </w:r>
      <w:r w:rsidR="00D96F29" w:rsidRPr="00D96F29">
        <w:rPr>
          <w:rFonts w:ascii="Times New Roman" w:hAnsi="Times New Roman"/>
          <w:sz w:val="24"/>
          <w:szCs w:val="24"/>
        </w:rPr>
        <w:softHyphen/>
        <w:t>щи</w:t>
      </w:r>
      <w:r w:rsidR="00D96F29" w:rsidRPr="00D96F29">
        <w:rPr>
          <w:rFonts w:ascii="Times New Roman" w:hAnsi="Times New Roman"/>
          <w:sz w:val="24"/>
          <w:szCs w:val="24"/>
        </w:rPr>
        <w:softHyphen/>
        <w:t>та (</w:t>
      </w:r>
      <w:proofErr w:type="spellStart"/>
      <w:r w:rsidR="00D96F29" w:rsidRPr="00D96F29">
        <w:rPr>
          <w:rFonts w:ascii="Times New Roman" w:hAnsi="Times New Roman"/>
          <w:sz w:val="24"/>
          <w:szCs w:val="24"/>
        </w:rPr>
        <w:t>не</w:t>
      </w:r>
      <w:r w:rsidR="00D96F29" w:rsidRPr="00D96F29">
        <w:rPr>
          <w:rFonts w:ascii="Times New Roman" w:hAnsi="Times New Roman"/>
          <w:sz w:val="24"/>
          <w:szCs w:val="24"/>
        </w:rPr>
        <w:softHyphen/>
        <w:t>крип</w:t>
      </w:r>
      <w:r w:rsidR="00D96F29" w:rsidRPr="00D96F29">
        <w:rPr>
          <w:rFonts w:ascii="Times New Roman" w:hAnsi="Times New Roman"/>
          <w:sz w:val="24"/>
          <w:szCs w:val="24"/>
        </w:rPr>
        <w:softHyphen/>
        <w:t>то</w:t>
      </w:r>
      <w:r w:rsidR="00D96F29" w:rsidRPr="00D96F29">
        <w:rPr>
          <w:rFonts w:ascii="Times New Roman" w:hAnsi="Times New Roman"/>
          <w:sz w:val="24"/>
          <w:szCs w:val="24"/>
        </w:rPr>
        <w:softHyphen/>
        <w:t>гра</w:t>
      </w:r>
      <w:r w:rsidR="00D96F29" w:rsidRPr="00D96F29">
        <w:rPr>
          <w:rFonts w:ascii="Times New Roman" w:hAnsi="Times New Roman"/>
          <w:sz w:val="24"/>
          <w:szCs w:val="24"/>
        </w:rPr>
        <w:softHyphen/>
        <w:t>фи</w:t>
      </w:r>
      <w:r w:rsidR="00D96F29" w:rsidRPr="00D96F29">
        <w:rPr>
          <w:rFonts w:ascii="Times New Roman" w:hAnsi="Times New Roman"/>
          <w:sz w:val="24"/>
          <w:szCs w:val="24"/>
        </w:rPr>
        <w:softHyphen/>
        <w:t>че</w:t>
      </w:r>
      <w:r w:rsidR="00D96F29" w:rsidRPr="00D96F29">
        <w:rPr>
          <w:rFonts w:ascii="Times New Roman" w:hAnsi="Times New Roman"/>
          <w:sz w:val="24"/>
          <w:szCs w:val="24"/>
        </w:rPr>
        <w:softHyphen/>
        <w:t>ски</w:t>
      </w:r>
      <w:r w:rsidR="00D96F29" w:rsidRPr="00D96F29">
        <w:rPr>
          <w:rFonts w:ascii="Times New Roman" w:hAnsi="Times New Roman"/>
          <w:sz w:val="24"/>
          <w:szCs w:val="24"/>
        </w:rPr>
        <w:softHyphen/>
        <w:t>ми</w:t>
      </w:r>
      <w:proofErr w:type="spellEnd"/>
      <w:r w:rsidR="00D96F29" w:rsidRPr="00D96F29">
        <w:rPr>
          <w:rFonts w:ascii="Times New Roman" w:hAnsi="Times New Roman"/>
          <w:sz w:val="24"/>
          <w:szCs w:val="24"/>
        </w:rPr>
        <w:t xml:space="preserve"> ме</w:t>
      </w:r>
      <w:r w:rsidR="00D96F29" w:rsidRPr="00D96F29">
        <w:rPr>
          <w:rFonts w:ascii="Times New Roman" w:hAnsi="Times New Roman"/>
          <w:sz w:val="24"/>
          <w:szCs w:val="24"/>
        </w:rPr>
        <w:softHyphen/>
        <w:t>то</w:t>
      </w:r>
      <w:r w:rsidR="00D96F29" w:rsidRPr="00D96F29">
        <w:rPr>
          <w:rFonts w:ascii="Times New Roman" w:hAnsi="Times New Roman"/>
          <w:sz w:val="24"/>
          <w:szCs w:val="24"/>
        </w:rPr>
        <w:softHyphen/>
        <w:t>да</w:t>
      </w:r>
      <w:r w:rsidR="00D96F29" w:rsidRPr="00D96F29">
        <w:rPr>
          <w:rFonts w:ascii="Times New Roman" w:hAnsi="Times New Roman"/>
          <w:sz w:val="24"/>
          <w:szCs w:val="24"/>
        </w:rPr>
        <w:softHyphen/>
        <w:t>ми) ин</w:t>
      </w:r>
      <w:r w:rsidR="00D96F29" w:rsidRPr="00D96F29">
        <w:rPr>
          <w:rFonts w:ascii="Times New Roman" w:hAnsi="Times New Roman"/>
          <w:sz w:val="24"/>
          <w:szCs w:val="24"/>
        </w:rPr>
        <w:softHyphen/>
        <w:t>фор</w:t>
      </w:r>
      <w:r w:rsidR="00D96F29" w:rsidRPr="00D96F29">
        <w:rPr>
          <w:rFonts w:ascii="Times New Roman" w:hAnsi="Times New Roman"/>
          <w:sz w:val="24"/>
          <w:szCs w:val="24"/>
        </w:rPr>
        <w:softHyphen/>
        <w:t>ма</w:t>
      </w:r>
      <w:r w:rsidR="00D96F29" w:rsidRPr="00D96F29">
        <w:rPr>
          <w:rFonts w:ascii="Times New Roman" w:hAnsi="Times New Roman"/>
          <w:sz w:val="24"/>
          <w:szCs w:val="24"/>
        </w:rPr>
        <w:softHyphen/>
        <w:t>ции на объектах информатизации от утеч</w:t>
      </w:r>
      <w:r w:rsidR="00D96F29" w:rsidRPr="00D96F29">
        <w:rPr>
          <w:rFonts w:ascii="Times New Roman" w:hAnsi="Times New Roman"/>
          <w:sz w:val="24"/>
          <w:szCs w:val="24"/>
        </w:rPr>
        <w:softHyphen/>
        <w:t>ки ин</w:t>
      </w:r>
      <w:r w:rsidR="00D96F29" w:rsidRPr="00D96F29">
        <w:rPr>
          <w:rFonts w:ascii="Times New Roman" w:hAnsi="Times New Roman"/>
          <w:sz w:val="24"/>
          <w:szCs w:val="24"/>
        </w:rPr>
        <w:softHyphen/>
        <w:t>фор</w:t>
      </w:r>
      <w:r w:rsidR="00D96F29" w:rsidRPr="00D96F29">
        <w:rPr>
          <w:rFonts w:ascii="Times New Roman" w:hAnsi="Times New Roman"/>
          <w:sz w:val="24"/>
          <w:szCs w:val="24"/>
        </w:rPr>
        <w:softHyphen/>
        <w:t>ма</w:t>
      </w:r>
      <w:r w:rsidR="00D96F29" w:rsidRPr="00D96F29">
        <w:rPr>
          <w:rFonts w:ascii="Times New Roman" w:hAnsi="Times New Roman"/>
          <w:sz w:val="24"/>
          <w:szCs w:val="24"/>
        </w:rPr>
        <w:softHyphen/>
        <w:t>ции по тех</w:t>
      </w:r>
      <w:r w:rsidR="00D96F29" w:rsidRPr="00D96F29">
        <w:rPr>
          <w:rFonts w:ascii="Times New Roman" w:hAnsi="Times New Roman"/>
          <w:sz w:val="24"/>
          <w:szCs w:val="24"/>
        </w:rPr>
        <w:softHyphen/>
        <w:t>ни</w:t>
      </w:r>
      <w:r w:rsidR="00D96F29" w:rsidRPr="00D96F29">
        <w:rPr>
          <w:rFonts w:ascii="Times New Roman" w:hAnsi="Times New Roman"/>
          <w:sz w:val="24"/>
          <w:szCs w:val="24"/>
        </w:rPr>
        <w:softHyphen/>
        <w:t>че</w:t>
      </w:r>
      <w:r w:rsidR="00D96F29" w:rsidRPr="00D96F29">
        <w:rPr>
          <w:rFonts w:ascii="Times New Roman" w:hAnsi="Times New Roman"/>
          <w:sz w:val="24"/>
          <w:szCs w:val="24"/>
        </w:rPr>
        <w:softHyphen/>
        <w:t>ским ка</w:t>
      </w:r>
      <w:r w:rsidR="00D96F29" w:rsidRPr="00D96F29">
        <w:rPr>
          <w:rFonts w:ascii="Times New Roman" w:hAnsi="Times New Roman"/>
          <w:sz w:val="24"/>
          <w:szCs w:val="24"/>
        </w:rPr>
        <w:softHyphen/>
        <w:t>на</w:t>
      </w:r>
      <w:r w:rsidR="00D96F29" w:rsidRPr="00D96F29">
        <w:rPr>
          <w:rFonts w:ascii="Times New Roman" w:hAnsi="Times New Roman"/>
          <w:sz w:val="24"/>
          <w:szCs w:val="24"/>
        </w:rPr>
        <w:softHyphen/>
        <w:t xml:space="preserve">лам </w:t>
      </w:r>
      <w:r w:rsidR="00D96F29" w:rsidRPr="00D96F29">
        <w:rPr>
          <w:rFonts w:ascii="Times New Roman" w:hAnsi="Times New Roman"/>
          <w:sz w:val="24"/>
          <w:szCs w:val="24"/>
        </w:rPr>
        <w:lastRenderedPageBreak/>
        <w:t>и не</w:t>
      </w:r>
      <w:r w:rsidR="00D96F29" w:rsidRPr="00D96F29">
        <w:rPr>
          <w:rFonts w:ascii="Times New Roman" w:hAnsi="Times New Roman"/>
          <w:sz w:val="24"/>
          <w:szCs w:val="24"/>
        </w:rPr>
        <w:softHyphen/>
        <w:t>санк</w:t>
      </w:r>
      <w:r w:rsidR="00D96F29" w:rsidRPr="00D96F29">
        <w:rPr>
          <w:rFonts w:ascii="Times New Roman" w:hAnsi="Times New Roman"/>
          <w:sz w:val="24"/>
          <w:szCs w:val="24"/>
        </w:rPr>
        <w:softHyphen/>
        <w:t>цио</w:t>
      </w:r>
      <w:r w:rsidR="00D96F29" w:rsidRPr="00D96F29">
        <w:rPr>
          <w:rFonts w:ascii="Times New Roman" w:hAnsi="Times New Roman"/>
          <w:sz w:val="24"/>
          <w:szCs w:val="24"/>
        </w:rPr>
        <w:softHyphen/>
        <w:t>ни</w:t>
      </w:r>
      <w:r w:rsidR="00D96F29" w:rsidRPr="00D96F29">
        <w:rPr>
          <w:rFonts w:ascii="Times New Roman" w:hAnsi="Times New Roman"/>
          <w:sz w:val="24"/>
          <w:szCs w:val="24"/>
        </w:rPr>
        <w:softHyphen/>
        <w:t>ро</w:t>
      </w:r>
      <w:r w:rsidR="00D96F29" w:rsidRPr="00D96F29">
        <w:rPr>
          <w:rFonts w:ascii="Times New Roman" w:hAnsi="Times New Roman"/>
          <w:sz w:val="24"/>
          <w:szCs w:val="24"/>
        </w:rPr>
        <w:softHyphen/>
        <w:t>ван</w:t>
      </w:r>
      <w:r w:rsidR="00D96F29" w:rsidRPr="00D96F29">
        <w:rPr>
          <w:rFonts w:ascii="Times New Roman" w:hAnsi="Times New Roman"/>
          <w:sz w:val="24"/>
          <w:szCs w:val="24"/>
        </w:rPr>
        <w:softHyphen/>
        <w:t>но</w:t>
      </w:r>
      <w:r w:rsidR="00D96F29" w:rsidRPr="00D96F29">
        <w:rPr>
          <w:rFonts w:ascii="Times New Roman" w:hAnsi="Times New Roman"/>
          <w:sz w:val="24"/>
          <w:szCs w:val="24"/>
        </w:rPr>
        <w:softHyphen/>
        <w:t>го дос</w:t>
      </w:r>
      <w:r w:rsidR="00D96F29" w:rsidRPr="00D96F29">
        <w:rPr>
          <w:rFonts w:ascii="Times New Roman" w:hAnsi="Times New Roman"/>
          <w:sz w:val="24"/>
          <w:szCs w:val="24"/>
        </w:rPr>
        <w:softHyphen/>
        <w:t>ту</w:t>
      </w:r>
      <w:r w:rsidR="00D96F29" w:rsidRPr="00D96F29">
        <w:rPr>
          <w:rFonts w:ascii="Times New Roman" w:hAnsi="Times New Roman"/>
          <w:sz w:val="24"/>
          <w:szCs w:val="24"/>
        </w:rPr>
        <w:softHyphen/>
        <w:t xml:space="preserve">па к </w:t>
      </w:r>
      <w:proofErr w:type="gramStart"/>
      <w:r w:rsidR="00D96F29" w:rsidRPr="00D96F29">
        <w:rPr>
          <w:rFonts w:ascii="Times New Roman" w:hAnsi="Times New Roman"/>
          <w:sz w:val="24"/>
          <w:szCs w:val="24"/>
        </w:rPr>
        <w:t>ин</w:t>
      </w:r>
      <w:r w:rsidR="00D96F29" w:rsidRPr="00D96F29">
        <w:rPr>
          <w:rFonts w:ascii="Times New Roman" w:hAnsi="Times New Roman"/>
          <w:sz w:val="24"/>
          <w:szCs w:val="24"/>
        </w:rPr>
        <w:softHyphen/>
        <w:t>фор</w:t>
      </w:r>
      <w:r w:rsidR="00D96F29" w:rsidRPr="00D96F29">
        <w:rPr>
          <w:rFonts w:ascii="Times New Roman" w:hAnsi="Times New Roman"/>
          <w:sz w:val="24"/>
          <w:szCs w:val="24"/>
        </w:rPr>
        <w:softHyphen/>
        <w:t>ма</w:t>
      </w:r>
      <w:r w:rsidR="00D96F29" w:rsidRPr="00D96F29">
        <w:rPr>
          <w:rFonts w:ascii="Times New Roman" w:hAnsi="Times New Roman"/>
          <w:sz w:val="24"/>
          <w:szCs w:val="24"/>
        </w:rPr>
        <w:softHyphen/>
        <w:t>ции  в</w:t>
      </w:r>
      <w:proofErr w:type="gramEnd"/>
      <w:r w:rsidR="00D96F29" w:rsidRPr="00D96F29">
        <w:rPr>
          <w:rFonts w:ascii="Times New Roman" w:hAnsi="Times New Roman"/>
          <w:sz w:val="24"/>
          <w:szCs w:val="24"/>
        </w:rPr>
        <w:t xml:space="preserve"> це</w:t>
      </w:r>
      <w:r w:rsidR="00D96F29" w:rsidRPr="00D96F29">
        <w:rPr>
          <w:rFonts w:ascii="Times New Roman" w:hAnsi="Times New Roman"/>
          <w:sz w:val="24"/>
          <w:szCs w:val="24"/>
        </w:rPr>
        <w:softHyphen/>
        <w:t>лях ее копирования, унич</w:t>
      </w:r>
      <w:r w:rsidR="00D96F29" w:rsidRPr="00D96F29">
        <w:rPr>
          <w:rFonts w:ascii="Times New Roman" w:hAnsi="Times New Roman"/>
          <w:sz w:val="24"/>
          <w:szCs w:val="24"/>
        </w:rPr>
        <w:softHyphen/>
        <w:t>то</w:t>
      </w:r>
      <w:r w:rsidR="00D96F29" w:rsidRPr="00D96F29">
        <w:rPr>
          <w:rFonts w:ascii="Times New Roman" w:hAnsi="Times New Roman"/>
          <w:sz w:val="24"/>
          <w:szCs w:val="24"/>
        </w:rPr>
        <w:softHyphen/>
        <w:t>же</w:t>
      </w:r>
      <w:r w:rsidR="00D96F29" w:rsidRPr="00D96F29">
        <w:rPr>
          <w:rFonts w:ascii="Times New Roman" w:hAnsi="Times New Roman"/>
          <w:sz w:val="24"/>
          <w:szCs w:val="24"/>
        </w:rPr>
        <w:softHyphen/>
        <w:t>ния, ис</w:t>
      </w:r>
      <w:r w:rsidR="00D96F29" w:rsidRPr="00D96F29">
        <w:rPr>
          <w:rFonts w:ascii="Times New Roman" w:hAnsi="Times New Roman"/>
          <w:sz w:val="24"/>
          <w:szCs w:val="24"/>
        </w:rPr>
        <w:softHyphen/>
        <w:t>ка</w:t>
      </w:r>
      <w:r w:rsidR="00D96F29" w:rsidRPr="00D96F29">
        <w:rPr>
          <w:rFonts w:ascii="Times New Roman" w:hAnsi="Times New Roman"/>
          <w:sz w:val="24"/>
          <w:szCs w:val="24"/>
        </w:rPr>
        <w:softHyphen/>
        <w:t>же</w:t>
      </w:r>
      <w:r w:rsidR="00D96F29" w:rsidRPr="00D96F29">
        <w:rPr>
          <w:rFonts w:ascii="Times New Roman" w:hAnsi="Times New Roman"/>
          <w:sz w:val="24"/>
          <w:szCs w:val="24"/>
        </w:rPr>
        <w:softHyphen/>
        <w:t>ния и бло</w:t>
      </w:r>
      <w:r w:rsidR="00D96F29" w:rsidRPr="00D96F29">
        <w:rPr>
          <w:rFonts w:ascii="Times New Roman" w:hAnsi="Times New Roman"/>
          <w:sz w:val="24"/>
          <w:szCs w:val="24"/>
        </w:rPr>
        <w:softHyphen/>
        <w:t>ки</w:t>
      </w:r>
      <w:r w:rsidR="00D96F29" w:rsidRPr="00D96F29">
        <w:rPr>
          <w:rFonts w:ascii="Times New Roman" w:hAnsi="Times New Roman"/>
          <w:sz w:val="24"/>
          <w:szCs w:val="24"/>
        </w:rPr>
        <w:softHyphen/>
        <w:t>ро</w:t>
      </w:r>
      <w:r w:rsidR="00D96F29" w:rsidRPr="00D96F29">
        <w:rPr>
          <w:rFonts w:ascii="Times New Roman" w:hAnsi="Times New Roman"/>
          <w:sz w:val="24"/>
          <w:szCs w:val="24"/>
        </w:rPr>
        <w:softHyphen/>
        <w:t>ва</w:t>
      </w:r>
      <w:r w:rsidR="00D96F29" w:rsidRPr="00D96F29">
        <w:rPr>
          <w:rFonts w:ascii="Times New Roman" w:hAnsi="Times New Roman"/>
          <w:sz w:val="24"/>
          <w:szCs w:val="24"/>
        </w:rPr>
        <w:softHyphen/>
        <w:t>ния дос</w:t>
      </w:r>
      <w:r w:rsidR="00D96F29" w:rsidRPr="00D96F29">
        <w:rPr>
          <w:rFonts w:ascii="Times New Roman" w:hAnsi="Times New Roman"/>
          <w:sz w:val="24"/>
          <w:szCs w:val="24"/>
        </w:rPr>
        <w:softHyphen/>
        <w:t>ту</w:t>
      </w:r>
      <w:r w:rsidR="00D96F29" w:rsidRPr="00D96F29">
        <w:rPr>
          <w:rFonts w:ascii="Times New Roman" w:hAnsi="Times New Roman"/>
          <w:sz w:val="24"/>
          <w:szCs w:val="24"/>
        </w:rPr>
        <w:softHyphen/>
        <w:t>па к ней</w:t>
      </w:r>
      <w:r w:rsidR="003E3A17" w:rsidRPr="003E3A17">
        <w:rPr>
          <w:rFonts w:ascii="Times New Roman" w:hAnsi="Times New Roman"/>
          <w:sz w:val="24"/>
          <w:szCs w:val="24"/>
        </w:rPr>
        <w:t>.</w:t>
      </w:r>
    </w:p>
    <w:p w:rsidR="008A1A60" w:rsidRDefault="000C598B" w:rsidP="00436C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598B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0C598B">
        <w:rPr>
          <w:rFonts w:ascii="Times New Roman" w:hAnsi="Times New Roman"/>
          <w:color w:val="000000"/>
          <w:sz w:val="24"/>
          <w:szCs w:val="24"/>
        </w:rPr>
        <w:t>активно</w:t>
      </w:r>
      <w:r w:rsidRPr="000C598B">
        <w:rPr>
          <w:rFonts w:ascii="Times New Roman" w:hAnsi="Times New Roman"/>
          <w:sz w:val="24"/>
          <w:szCs w:val="24"/>
        </w:rPr>
        <w:t xml:space="preserve"> разрабатываются </w:t>
      </w:r>
      <w:r>
        <w:rPr>
          <w:rFonts w:ascii="Times New Roman" w:hAnsi="Times New Roman"/>
          <w:sz w:val="24"/>
          <w:szCs w:val="24"/>
        </w:rPr>
        <w:t xml:space="preserve">и широко применяются </w:t>
      </w:r>
      <w:r w:rsidRPr="000C598B">
        <w:rPr>
          <w:rFonts w:ascii="Times New Roman" w:hAnsi="Times New Roman"/>
          <w:sz w:val="24"/>
          <w:szCs w:val="24"/>
        </w:rPr>
        <w:t>методы и средства передачи, приема и обработки информации</w:t>
      </w:r>
      <w:r>
        <w:rPr>
          <w:rFonts w:ascii="Times New Roman" w:hAnsi="Times New Roman"/>
          <w:sz w:val="24"/>
          <w:szCs w:val="24"/>
        </w:rPr>
        <w:t>.</w:t>
      </w:r>
      <w:r w:rsidRPr="000C598B">
        <w:rPr>
          <w:rFonts w:ascii="Times New Roman" w:hAnsi="Times New Roman"/>
          <w:sz w:val="24"/>
          <w:szCs w:val="24"/>
        </w:rPr>
        <w:t xml:space="preserve"> Стремительное развитие научно-технических направлений в мировом масштабе </w:t>
      </w:r>
      <w:r w:rsidRPr="000C598B">
        <w:rPr>
          <w:rFonts w:ascii="Times New Roman" w:hAnsi="Times New Roman"/>
          <w:color w:val="000000"/>
          <w:sz w:val="24"/>
          <w:szCs w:val="24"/>
        </w:rPr>
        <w:t xml:space="preserve">создает предпосылки для формирования нового взгляда на информационную безопасность и совершенствования технических средств (ТС) защиты информации. Учитывая применение в государственных и коммерческих организациях высокоскоростных средств радиосвязи и высокопроизводительной компьютерной техники, оснащенность помещений радиоэлектронной аппаратурой различного назначения, </w:t>
      </w:r>
      <w:r w:rsidR="00AA030B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0C598B">
        <w:rPr>
          <w:rFonts w:ascii="Times New Roman" w:hAnsi="Times New Roman"/>
          <w:color w:val="000000"/>
          <w:sz w:val="24"/>
          <w:szCs w:val="24"/>
        </w:rPr>
        <w:t xml:space="preserve">большую актуальность приобретают направления в области информационной безопасности, связанные с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технической </w:t>
      </w:r>
      <w:r w:rsidRPr="000C598B">
        <w:rPr>
          <w:rFonts w:ascii="Times New Roman" w:hAnsi="Times New Roman"/>
          <w:color w:val="000000"/>
          <w:sz w:val="24"/>
          <w:szCs w:val="24"/>
        </w:rPr>
        <w:t>защитой информации.</w:t>
      </w:r>
    </w:p>
    <w:p w:rsidR="00AA030B" w:rsidRDefault="00AA030B" w:rsidP="00436C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защита информации представляет собой регулярный комплекс мероприятий, мер, методов и средств, применяемых с целью систематического обеспечения требуемой надежности информации на каком-либо этапе ее обработки. </w:t>
      </w:r>
    </w:p>
    <w:p w:rsidR="00695B62" w:rsidRPr="000C598B" w:rsidRDefault="00695B62" w:rsidP="00436C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обеспечения технической защиты информации в настоящее время решается в рамках построения комплексной системы защиты информации. Без знания и квалифицированного применения современных информационных технологий, стандартов, протоколов, программных и аппаратных средств защиты информации невозможно обеспечить требуемый уровень защищенности информации</w:t>
      </w:r>
      <w:r w:rsidRPr="001071E2">
        <w:rPr>
          <w:rFonts w:ascii="Times New Roman" w:hAnsi="Times New Roman"/>
          <w:sz w:val="24"/>
          <w:szCs w:val="24"/>
        </w:rPr>
        <w:t xml:space="preserve">. Это приводит к необходимости поиска комплексных решений в области разработки методов и средств </w:t>
      </w:r>
      <w:r>
        <w:rPr>
          <w:rFonts w:ascii="Times New Roman" w:hAnsi="Times New Roman"/>
          <w:sz w:val="24"/>
          <w:szCs w:val="24"/>
        </w:rPr>
        <w:t xml:space="preserve">технической </w:t>
      </w:r>
      <w:r w:rsidRPr="001071E2">
        <w:rPr>
          <w:rFonts w:ascii="Times New Roman" w:hAnsi="Times New Roman"/>
          <w:sz w:val="24"/>
          <w:szCs w:val="24"/>
        </w:rPr>
        <w:t xml:space="preserve">защиты информации, </w:t>
      </w:r>
      <w:r>
        <w:rPr>
          <w:rFonts w:ascii="Times New Roman" w:hAnsi="Times New Roman"/>
          <w:sz w:val="24"/>
          <w:szCs w:val="24"/>
        </w:rPr>
        <w:t xml:space="preserve">обязательно </w:t>
      </w:r>
      <w:r w:rsidRPr="001071E2">
        <w:rPr>
          <w:rFonts w:ascii="Times New Roman" w:hAnsi="Times New Roman"/>
          <w:sz w:val="24"/>
          <w:szCs w:val="24"/>
        </w:rPr>
        <w:t>учитывающих характер вероятных угроз</w:t>
      </w:r>
      <w:r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 w:rsidRPr="001071E2">
        <w:rPr>
          <w:rFonts w:ascii="Times New Roman" w:hAnsi="Times New Roman"/>
          <w:sz w:val="24"/>
          <w:szCs w:val="24"/>
        </w:rPr>
        <w:t>.</w:t>
      </w:r>
    </w:p>
    <w:p w:rsidR="00C02422" w:rsidRPr="00D57C76" w:rsidRDefault="00C02422" w:rsidP="00436C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6F9" w:rsidRPr="00D57C76" w:rsidRDefault="00B216F9" w:rsidP="00436C61">
      <w:pPr>
        <w:pStyle w:val="ConsPlusNormal"/>
        <w:numPr>
          <w:ilvl w:val="1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76">
        <w:rPr>
          <w:rFonts w:ascii="Times New Roman" w:hAnsi="Times New Roman" w:cs="Times New Roman"/>
          <w:b/>
          <w:sz w:val="24"/>
          <w:szCs w:val="24"/>
        </w:rPr>
        <w:t xml:space="preserve">Описание обобщенных трудовых функций, входящих в вид профессиональной деятельности, и обоснование их отнесения к </w:t>
      </w:r>
      <w:r w:rsidR="00397EAA" w:rsidRPr="00D57C76">
        <w:rPr>
          <w:rFonts w:ascii="Times New Roman" w:hAnsi="Times New Roman" w:cs="Times New Roman"/>
          <w:b/>
          <w:sz w:val="24"/>
          <w:szCs w:val="24"/>
        </w:rPr>
        <w:t>конкретным уровням квалификации</w:t>
      </w:r>
    </w:p>
    <w:p w:rsidR="00397EAA" w:rsidRPr="00D57C76" w:rsidRDefault="00397EAA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EAA" w:rsidRPr="00D57C76" w:rsidRDefault="00F75E2C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5E2C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5E2C">
        <w:rPr>
          <w:rFonts w:ascii="Times New Roman" w:hAnsi="Times New Roman" w:cs="Times New Roman"/>
          <w:sz w:val="24"/>
          <w:szCs w:val="24"/>
        </w:rPr>
        <w:t xml:space="preserve"> защиты </w:t>
      </w:r>
      <w:r w:rsidR="003E3A17" w:rsidRPr="003E3A17">
        <w:rPr>
          <w:rFonts w:ascii="Times New Roman" w:hAnsi="Times New Roman" w:cs="Times New Roman"/>
          <w:sz w:val="24"/>
          <w:szCs w:val="24"/>
        </w:rPr>
        <w:t xml:space="preserve">информации ограниченного доступа, направленная на предотвращение утечки информации по техническим каналам, </w:t>
      </w:r>
      <w:proofErr w:type="spellStart"/>
      <w:r w:rsidR="003E3A17" w:rsidRPr="003E3A17">
        <w:rPr>
          <w:rFonts w:ascii="Times New Roman" w:hAnsi="Times New Roman" w:cs="Times New Roman"/>
          <w:sz w:val="24"/>
          <w:szCs w:val="24"/>
        </w:rPr>
        <w:t>несанкциоированного</w:t>
      </w:r>
      <w:proofErr w:type="spellEnd"/>
      <w:r w:rsidR="003E3A17" w:rsidRPr="003E3A17">
        <w:rPr>
          <w:rFonts w:ascii="Times New Roman" w:hAnsi="Times New Roman" w:cs="Times New Roman"/>
          <w:sz w:val="24"/>
          <w:szCs w:val="24"/>
        </w:rPr>
        <w:t xml:space="preserve"> доступа к информации, воздействий на информацию (носители информации) в целях ее добывания, уничтожения, искажения и блокирования доступа к </w:t>
      </w:r>
      <w:proofErr w:type="spellStart"/>
      <w:r w:rsidR="003E3A17" w:rsidRPr="003E3A17">
        <w:rPr>
          <w:rFonts w:ascii="Times New Roman" w:hAnsi="Times New Roman" w:cs="Times New Roman"/>
          <w:sz w:val="24"/>
          <w:szCs w:val="24"/>
        </w:rPr>
        <w:t>ней</w:t>
      </w:r>
      <w:r w:rsidR="00581CBA" w:rsidRPr="00D57C76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="00581CBA" w:rsidRPr="00D57C76">
        <w:rPr>
          <w:rFonts w:ascii="Times New Roman" w:hAnsi="Times New Roman" w:cs="Times New Roman"/>
          <w:sz w:val="24"/>
          <w:szCs w:val="24"/>
        </w:rPr>
        <w:t xml:space="preserve"> следующие обобщенные трудовые функции</w:t>
      </w:r>
      <w:r w:rsidR="00A519F9" w:rsidRPr="00D57C76">
        <w:rPr>
          <w:rFonts w:ascii="Times New Roman" w:hAnsi="Times New Roman" w:cs="Times New Roman"/>
          <w:sz w:val="24"/>
          <w:szCs w:val="24"/>
        </w:rPr>
        <w:t xml:space="preserve"> (ОТФ)</w:t>
      </w:r>
      <w:r w:rsidR="00581CBA" w:rsidRPr="00D57C76">
        <w:rPr>
          <w:rFonts w:ascii="Times New Roman" w:hAnsi="Times New Roman" w:cs="Times New Roman"/>
          <w:sz w:val="24"/>
          <w:szCs w:val="24"/>
        </w:rPr>
        <w:t xml:space="preserve"> и соответствующие им уровни квалификации</w:t>
      </w:r>
    </w:p>
    <w:p w:rsidR="00581CBA" w:rsidRPr="00D57C76" w:rsidRDefault="00581CBA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2"/>
        <w:gridCol w:w="3823"/>
      </w:tblGrid>
      <w:tr w:rsidR="00581CBA" w:rsidRPr="00FF44B3" w:rsidTr="00F75E2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  <w:r w:rsidR="001C32E5"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 (ОТФ)</w:t>
            </w:r>
          </w:p>
        </w:tc>
      </w:tr>
      <w:tr w:rsidR="00581CBA" w:rsidRPr="00FF44B3" w:rsidTr="00F75E2C">
        <w:trPr>
          <w:trHeight w:val="1"/>
        </w:trPr>
        <w:tc>
          <w:tcPr>
            <w:tcW w:w="29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F75E2C" w:rsidRPr="00FF44B3" w:rsidTr="00F75E2C">
        <w:trPr>
          <w:trHeight w:val="509"/>
        </w:trPr>
        <w:tc>
          <w:tcPr>
            <w:tcW w:w="2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CBA" w:rsidRPr="00FF44B3" w:rsidTr="00F75E2C">
        <w:trPr>
          <w:trHeight w:val="322"/>
        </w:trPr>
        <w:tc>
          <w:tcPr>
            <w:tcW w:w="291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BA" w:rsidRPr="00FF44B3" w:rsidTr="00A54D71">
        <w:trPr>
          <w:trHeight w:val="317"/>
        </w:trPr>
        <w:tc>
          <w:tcPr>
            <w:tcW w:w="2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2C" w:rsidRPr="00FF44B3" w:rsidTr="00F75E2C">
        <w:trPr>
          <w:trHeight w:val="509"/>
        </w:trPr>
        <w:tc>
          <w:tcPr>
            <w:tcW w:w="2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3E3A17" w:rsidP="00EE529C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CBA" w:rsidRPr="00FF44B3" w:rsidTr="00F75E2C">
        <w:trPr>
          <w:trHeight w:val="322"/>
        </w:trPr>
        <w:tc>
          <w:tcPr>
            <w:tcW w:w="291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BA" w:rsidRPr="00FF44B3" w:rsidTr="00436C61">
        <w:trPr>
          <w:trHeight w:val="317"/>
        </w:trPr>
        <w:tc>
          <w:tcPr>
            <w:tcW w:w="29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81CBA" w:rsidRPr="00FF44B3" w:rsidRDefault="00581CBA" w:rsidP="00436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2C" w:rsidRPr="00FF44B3" w:rsidTr="00F75E2C">
        <w:trPr>
          <w:trHeight w:val="929"/>
        </w:trPr>
        <w:tc>
          <w:tcPr>
            <w:tcW w:w="29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Производство, сервисное обслуживание    и ремонт средств </w:t>
            </w:r>
            <w:proofErr w:type="gramStart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защиты  информации</w:t>
            </w:r>
            <w:proofErr w:type="gramEnd"/>
          </w:p>
        </w:tc>
        <w:tc>
          <w:tcPr>
            <w:tcW w:w="20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E2C" w:rsidRPr="00FF44B3" w:rsidTr="00C71D42">
        <w:trPr>
          <w:trHeight w:val="984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</w:t>
            </w:r>
            <w:proofErr w:type="gramStart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защищенности  информации</w:t>
            </w:r>
            <w:proofErr w:type="gramEnd"/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E2C" w:rsidRPr="00FF44B3" w:rsidRDefault="003E3A17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42" w:rsidRPr="00FF44B3" w:rsidTr="00C71D42">
        <w:trPr>
          <w:trHeight w:val="984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 испытаний и аттестация объектов на соответствие требованиям безопасности информации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42" w:rsidRPr="00FF44B3" w:rsidTr="00C71D42">
        <w:trPr>
          <w:trHeight w:val="984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сертификационных  испытаний</w:t>
            </w:r>
            <w:proofErr w:type="gramEnd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на  соответствие  требованиям по  безопасности  информации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42" w:rsidRPr="00FF44B3" w:rsidTr="003E3A17">
        <w:trPr>
          <w:trHeight w:val="697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Разработка (</w:t>
            </w:r>
            <w:proofErr w:type="gramStart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проектирование)  средств</w:t>
            </w:r>
            <w:proofErr w:type="gramEnd"/>
            <w:r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 w:rsidR="00E50764" w:rsidRPr="00FF44B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42" w:rsidRPr="00FF44B3" w:rsidTr="003E3A17">
        <w:trPr>
          <w:trHeight w:val="551"/>
        </w:trPr>
        <w:tc>
          <w:tcPr>
            <w:tcW w:w="2912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3E3A17" w:rsidP="00D96F29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в защищенном исполнении</w:t>
            </w:r>
          </w:p>
        </w:tc>
        <w:tc>
          <w:tcPr>
            <w:tcW w:w="2088" w:type="pc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1D42" w:rsidRPr="00FF44B3" w:rsidRDefault="00C71D42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A17" w:rsidRPr="00FF44B3" w:rsidTr="003E3A17">
        <w:trPr>
          <w:trHeight w:val="631"/>
        </w:trPr>
        <w:tc>
          <w:tcPr>
            <w:tcW w:w="29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A17" w:rsidRPr="00FF44B3" w:rsidRDefault="003E3A17" w:rsidP="00436C61">
            <w:pPr>
              <w:pStyle w:val="ConsPlusNormal"/>
              <w:spacing w:line="276" w:lineRule="auto"/>
              <w:ind w:left="142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Проведения работ по защите информации в организации</w:t>
            </w:r>
          </w:p>
        </w:tc>
        <w:tc>
          <w:tcPr>
            <w:tcW w:w="20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3A17" w:rsidRPr="00FF44B3" w:rsidRDefault="003E3A17" w:rsidP="00436C61">
            <w:pPr>
              <w:pStyle w:val="ConsPlusNormal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81CBA" w:rsidRPr="00D57C76" w:rsidRDefault="00581CBA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C15" w:rsidRPr="00D57C76" w:rsidRDefault="00081336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 и техническому обслуживанию средств защиты информации</w:t>
      </w:r>
      <w:r w:rsidRPr="00D57C76">
        <w:rPr>
          <w:rFonts w:ascii="Times New Roman" w:hAnsi="Times New Roman" w:cs="Times New Roman"/>
          <w:sz w:val="24"/>
          <w:szCs w:val="24"/>
        </w:rPr>
        <w:t>» предусматривает 5уровень квалификации</w:t>
      </w:r>
      <w:r w:rsidR="00F67C15" w:rsidRPr="00D57C76">
        <w:rPr>
          <w:rFonts w:ascii="Times New Roman" w:hAnsi="Times New Roman" w:cs="Times New Roman"/>
          <w:sz w:val="24"/>
          <w:szCs w:val="24"/>
        </w:rPr>
        <w:t>, поскольку это соответствует «</w:t>
      </w:r>
      <w:r w:rsidR="00F67C15"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F67C15"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F67C15"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="00F67C15"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 </w:t>
      </w:r>
    </w:p>
    <w:p w:rsidR="009E0081" w:rsidRPr="00D57C76" w:rsidRDefault="00A519F9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 и техническому обслуживанию защищенных технических средств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="00F67C15" w:rsidRPr="00D57C76">
        <w:rPr>
          <w:rFonts w:ascii="Times New Roman" w:hAnsi="Times New Roman" w:cs="Times New Roman"/>
          <w:sz w:val="24"/>
          <w:szCs w:val="24"/>
        </w:rPr>
        <w:t>, поскольку это соответствует «</w:t>
      </w:r>
      <w:r w:rsidR="00F67C15"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F67C15"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F67C15"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="00F67C15"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1C32E5" w:rsidRPr="00D57C76" w:rsidRDefault="009E0081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 xml:space="preserve">Производство, сервисное </w:t>
      </w:r>
      <w:proofErr w:type="spellStart"/>
      <w:r w:rsidR="003E3A17" w:rsidRPr="003E3A17">
        <w:rPr>
          <w:rFonts w:ascii="Times New Roman" w:hAnsi="Times New Roman" w:cs="Times New Roman"/>
          <w:sz w:val="24"/>
          <w:szCs w:val="24"/>
        </w:rPr>
        <w:t>обслуживаниеи</w:t>
      </w:r>
      <w:proofErr w:type="spellEnd"/>
      <w:r w:rsidR="003E3A17" w:rsidRPr="003E3A17">
        <w:rPr>
          <w:rFonts w:ascii="Times New Roman" w:hAnsi="Times New Roman" w:cs="Times New Roman"/>
          <w:sz w:val="24"/>
          <w:szCs w:val="24"/>
        </w:rPr>
        <w:t xml:space="preserve"> ремонт средств </w:t>
      </w:r>
      <w:proofErr w:type="gramStart"/>
      <w:r w:rsidR="003E3A17" w:rsidRPr="003E3A17">
        <w:rPr>
          <w:rFonts w:ascii="Times New Roman" w:hAnsi="Times New Roman" w:cs="Times New Roman"/>
          <w:sz w:val="24"/>
          <w:szCs w:val="24"/>
        </w:rPr>
        <w:t>защиты  информации</w:t>
      </w:r>
      <w:proofErr w:type="gramEnd"/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3E3A17"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E0081" w:rsidRDefault="009E0081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 xml:space="preserve">Проведение контроля </w:t>
      </w:r>
      <w:proofErr w:type="gramStart"/>
      <w:r w:rsidR="003E3A17" w:rsidRPr="003E3A17">
        <w:rPr>
          <w:rFonts w:ascii="Times New Roman" w:hAnsi="Times New Roman" w:cs="Times New Roman"/>
          <w:sz w:val="24"/>
          <w:szCs w:val="24"/>
        </w:rPr>
        <w:t>защищенности  информации</w:t>
      </w:r>
      <w:proofErr w:type="gramEnd"/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3E3A17"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 w:rsidR="002863D4"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 w:rsidR="002863D4"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lastRenderedPageBreak/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Проведение аттестационных испытаний и аттестация объектов на соответствие требованиям безопасности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Проведение сертификационных  испытаний средств защиты информации на  соответствие  требованиям по  безопасности 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Разработка (</w:t>
      </w:r>
      <w:proofErr w:type="gramStart"/>
      <w:r w:rsidR="003E3A17" w:rsidRPr="003E3A17">
        <w:rPr>
          <w:rFonts w:ascii="Times New Roman" w:hAnsi="Times New Roman" w:cs="Times New Roman"/>
          <w:sz w:val="24"/>
          <w:szCs w:val="24"/>
        </w:rPr>
        <w:t>проектирование)  средств</w:t>
      </w:r>
      <w:proofErr w:type="gramEnd"/>
      <w:r w:rsidR="003E3A17" w:rsidRPr="003E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17" w:rsidRPr="003E3A17">
        <w:rPr>
          <w:rFonts w:ascii="Times New Roman" w:hAnsi="Times New Roman" w:cs="Times New Roman"/>
          <w:sz w:val="24"/>
          <w:szCs w:val="24"/>
        </w:rPr>
        <w:t>защиты</w:t>
      </w:r>
      <w:r w:rsidR="00E50764">
        <w:rPr>
          <w:rFonts w:ascii="Times New Roman" w:hAnsi="Times New Roman" w:cs="Times New Roman"/>
          <w:sz w:val="24"/>
          <w:szCs w:val="24"/>
        </w:rPr>
        <w:t>обектов</w:t>
      </w:r>
      <w:proofErr w:type="spellEnd"/>
      <w:r w:rsidR="003E3A17" w:rsidRPr="003E3A17">
        <w:rPr>
          <w:rFonts w:ascii="Times New Roman" w:hAnsi="Times New Roman" w:cs="Times New Roman"/>
          <w:sz w:val="24"/>
          <w:szCs w:val="24"/>
        </w:rPr>
        <w:t xml:space="preserve"> информатизации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Проектирование объектов в защищенном исполнении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3E3A17" w:rsidRPr="00D57C76" w:rsidRDefault="003E3A17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ОТФ «</w:t>
      </w:r>
      <w:r w:rsidRPr="003E3A17">
        <w:rPr>
          <w:rFonts w:ascii="Times New Roman" w:hAnsi="Times New Roman" w:cs="Times New Roman"/>
          <w:sz w:val="24"/>
          <w:szCs w:val="24"/>
        </w:rPr>
        <w:t>Проведения работ по защите информации в организации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C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7C76">
        <w:rPr>
          <w:rFonts w:ascii="Times New Roman" w:hAnsi="Times New Roman" w:cs="Times New Roman"/>
          <w:sz w:val="24"/>
          <w:szCs w:val="24"/>
        </w:rPr>
        <w:t xml:space="preserve">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Pr="00D57C76" w:rsidRDefault="002863D4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EAA" w:rsidRPr="00D57C76" w:rsidRDefault="00397EAA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6F9" w:rsidRPr="00D57C76" w:rsidRDefault="00B216F9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76">
        <w:rPr>
          <w:rFonts w:ascii="Times New Roman" w:hAnsi="Times New Roman" w:cs="Times New Roman"/>
          <w:b/>
          <w:sz w:val="24"/>
          <w:szCs w:val="24"/>
        </w:rPr>
        <w:t>1.3 Описание состава трудовых функций и обоснование их отнесения к конкретным уровням (подуровням) квалификации.</w:t>
      </w:r>
    </w:p>
    <w:p w:rsidR="00B216F9" w:rsidRPr="00D57C76" w:rsidRDefault="00B216F9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81" w:rsidRPr="00BE0808" w:rsidRDefault="009E0081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3E3A17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 и техническому обслуживанию средств защиты информации</w:t>
      </w:r>
      <w:r w:rsidRPr="00BE0808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</w:t>
      </w:r>
    </w:p>
    <w:p w:rsidR="009E0081" w:rsidRPr="00BE0808" w:rsidRDefault="009E0081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1"/>
        <w:gridCol w:w="1765"/>
      </w:tblGrid>
      <w:tr w:rsidR="009E0081" w:rsidRPr="00FF44B3" w:rsidTr="00D452DB">
        <w:trPr>
          <w:trHeight w:val="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1" w:rsidRPr="00BE0808" w:rsidRDefault="009E0081" w:rsidP="00436C61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0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1" w:rsidRPr="00BE0808" w:rsidRDefault="00902435" w:rsidP="00436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0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2863D4" w:rsidRPr="00FF44B3" w:rsidTr="005117FE">
        <w:trPr>
          <w:trHeight w:val="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D4" w:rsidRPr="00FF44B3" w:rsidRDefault="003E3A17" w:rsidP="00511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работ по установке,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настройке,  испытаниям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технических средств защиты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от утечки за счет побочных электромагнитных излучений и наводок (ПЭМИН)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D4" w:rsidRPr="00BE0808" w:rsidRDefault="002863D4" w:rsidP="00436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0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2863D4" w:rsidRPr="00FF44B3" w:rsidTr="005117FE">
        <w:trPr>
          <w:trHeight w:val="697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D4" w:rsidRPr="00FF44B3" w:rsidRDefault="003E3A17" w:rsidP="00511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работ по установке, настройке, испытаниям и техническому обслуживанию технических средств защиты речевой информации от утечки по техническим каналам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D4" w:rsidRPr="00BE0808" w:rsidRDefault="002863D4" w:rsidP="00436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3D4" w:rsidRPr="00FF44B3" w:rsidTr="005117FE">
        <w:trPr>
          <w:trHeight w:val="991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D4" w:rsidRPr="00FF44B3" w:rsidRDefault="003E3A17" w:rsidP="005117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работ по установке, настройке,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испытаниям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 программных  (программно-технических)  средств защиты информации от несанкционированного доступа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D4" w:rsidRPr="00BE0808" w:rsidRDefault="002863D4" w:rsidP="00436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E0081" w:rsidRPr="00BE0808" w:rsidRDefault="009E0081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Pr="00BE0808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установке, настройке,  испытаниям и техническому обслуживанию технических средств защиты информации от утечки за счет побочных электромагнитных излучений и наводок (ПЭМИН)</w:t>
      </w:r>
      <w:r w:rsidRPr="00BE0808">
        <w:rPr>
          <w:rFonts w:ascii="Times New Roman" w:hAnsi="Times New Roman" w:cs="Times New Roman"/>
          <w:sz w:val="24"/>
          <w:szCs w:val="24"/>
        </w:rPr>
        <w:t>» предусматривает 5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BE0808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установке, настройке, испытаниям и техническому обслуживанию технических средств защиты речевой информации от утечки по техническим каналам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5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BE0808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3E3A17">
        <w:rPr>
          <w:rFonts w:ascii="Times New Roman" w:hAnsi="Times New Roman" w:cs="Times New Roman"/>
          <w:sz w:val="24"/>
          <w:szCs w:val="24"/>
        </w:rPr>
        <w:t>Проведение работ по установке, настройке, испытаниям  и техническому обслуживанию программных  (программно-технических)  средств защиты информации от несанкционированного доступа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5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E0081" w:rsidRPr="00BE0808" w:rsidRDefault="009E0081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работ по установке и техническому обслуживанию защищенных технических средств обработки информации</w:t>
      </w:r>
      <w:r w:rsidRPr="00BE0808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436C61" w:rsidRPr="00BE0808" w:rsidRDefault="00436C61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8"/>
        <w:gridCol w:w="1938"/>
      </w:tblGrid>
      <w:tr w:rsidR="00902435" w:rsidRPr="00FF44B3" w:rsidTr="00D452DB">
        <w:trPr>
          <w:trHeight w:val="748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35" w:rsidRPr="00FF44B3" w:rsidRDefault="00902435" w:rsidP="00436C6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35" w:rsidRPr="00FF44B3" w:rsidRDefault="00902435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7201DE" w:rsidRPr="00FF44B3" w:rsidTr="005117FE">
        <w:trPr>
          <w:trHeight w:val="41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EE52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работ по установке, настройке и испытаниям защищенных технических средств обработки информации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04"/>
        </w:trPr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EE52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защищенных технических средств обработки информации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E0081" w:rsidRPr="00BE0808" w:rsidRDefault="009E0081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35" w:rsidRPr="00BE0808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lastRenderedPageBreak/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работ по установке, настройке и испытаниям защищенных технических средств обработки информации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</w:t>
      </w:r>
      <w:r w:rsidR="00E46546" w:rsidRPr="00BE0808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="00E46546" w:rsidRPr="00BE0808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="00E46546" w:rsidRPr="00BE0808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E46546" w:rsidRPr="00BE0808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E46546" w:rsidRPr="00BE0808">
        <w:rPr>
          <w:rFonts w:ascii="Times New Roman" w:hAnsi="Times New Roman" w:cs="Times New Roman"/>
          <w:bCs/>
          <w:sz w:val="24"/>
          <w:szCs w:val="24"/>
        </w:rPr>
        <w:t>»</w:t>
      </w:r>
      <w:r w:rsidR="00E46546"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BE0808" w:rsidRDefault="00902435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работ по техническому обслуживанию защищенных технических средств обработки информации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</w:t>
      </w:r>
      <w:r w:rsidR="00E46546" w:rsidRPr="00BE0808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="00E46546" w:rsidRPr="00BE0808">
        <w:rPr>
          <w:rFonts w:ascii="Times New Roman" w:hAnsi="Times New Roman" w:cs="Times New Roman"/>
          <w:sz w:val="24"/>
          <w:szCs w:val="24"/>
        </w:rPr>
        <w:t>уровень квалификации, поскольку это соответствует «</w:t>
      </w:r>
      <w:r w:rsidR="00E46546" w:rsidRPr="00BE0808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="00E46546" w:rsidRPr="00BE0808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="00E46546" w:rsidRPr="00BE0808">
        <w:rPr>
          <w:rFonts w:ascii="Times New Roman" w:hAnsi="Times New Roman" w:cs="Times New Roman"/>
          <w:bCs/>
          <w:sz w:val="24"/>
          <w:szCs w:val="24"/>
        </w:rPr>
        <w:t>»</w:t>
      </w:r>
      <w:r w:rsidR="00E46546"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546" w:rsidRPr="00BE0808" w:rsidRDefault="00E46546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 xml:space="preserve">Производство, сервисное </w:t>
      </w:r>
      <w:proofErr w:type="spellStart"/>
      <w:r w:rsidR="007201DE" w:rsidRPr="007201DE">
        <w:rPr>
          <w:rFonts w:ascii="Times New Roman" w:hAnsi="Times New Roman" w:cs="Times New Roman"/>
          <w:sz w:val="24"/>
          <w:szCs w:val="24"/>
        </w:rPr>
        <w:t>обслуживаниеи</w:t>
      </w:r>
      <w:proofErr w:type="spellEnd"/>
      <w:r w:rsidR="007201DE" w:rsidRPr="007201DE">
        <w:rPr>
          <w:rFonts w:ascii="Times New Roman" w:hAnsi="Times New Roman" w:cs="Times New Roman"/>
          <w:sz w:val="24"/>
          <w:szCs w:val="24"/>
        </w:rPr>
        <w:t xml:space="preserve"> ремонт средств </w:t>
      </w:r>
      <w:proofErr w:type="gramStart"/>
      <w:r w:rsidR="007201DE" w:rsidRPr="007201DE">
        <w:rPr>
          <w:rFonts w:ascii="Times New Roman" w:hAnsi="Times New Roman" w:cs="Times New Roman"/>
          <w:sz w:val="24"/>
          <w:szCs w:val="24"/>
        </w:rPr>
        <w:t>защиты  информации</w:t>
      </w:r>
      <w:proofErr w:type="gramEnd"/>
      <w:r w:rsidRPr="00BE0808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E46546" w:rsidRPr="00BE0808" w:rsidRDefault="00E46546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985"/>
      </w:tblGrid>
      <w:tr w:rsidR="00E46546" w:rsidRPr="00FF44B3" w:rsidTr="00D452DB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46" w:rsidRPr="00FF44B3" w:rsidRDefault="00E46546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46" w:rsidRPr="00FF44B3" w:rsidRDefault="00E46546" w:rsidP="00436C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  технических средств защиты  информации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4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  технических средств защиты речевой информации от утечки по техническим каналам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программных (программно-технических)  средств защиты  информации от  несанкционированного  доступа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EE52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защищенных технических  средств обработки информации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FA777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технических средств контроля защищенности информации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FA777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технических средств контроля защищенности акустической (речевой) информации от утечки по техническим каналам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FA777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5117FE">
        <w:trPr>
          <w:trHeight w:val="78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Производство, сервисное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обслуживание  и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FA777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6546" w:rsidRPr="00BE0808" w:rsidRDefault="00E46546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546" w:rsidRPr="00BE0808" w:rsidRDefault="00E46546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 xml:space="preserve">Производство, сервисное обслуживание  и ремонт   технических средств защиты  информации от утечки </w:t>
      </w:r>
      <w:r w:rsidR="007201DE" w:rsidRPr="007201DE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="007201DE" w:rsidRPr="007201DE">
        <w:rPr>
          <w:rFonts w:ascii="Times New Roman" w:hAnsi="Times New Roman" w:cs="Times New Roman"/>
          <w:sz w:val="24"/>
          <w:szCs w:val="24"/>
        </w:rPr>
        <w:t>(ПЭМИН)</w:t>
      </w:r>
      <w:r w:rsidR="009737EE"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="009737EE"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="009737EE"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="009737EE"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</w:t>
      </w:r>
      <w:r w:rsidR="009737EE" w:rsidRPr="00BE0808">
        <w:rPr>
          <w:rFonts w:ascii="Times New Roman" w:hAnsi="Times New Roman" w:cs="Times New Roman"/>
          <w:sz w:val="24"/>
          <w:szCs w:val="24"/>
        </w:rPr>
        <w:lastRenderedPageBreak/>
        <w:t>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E46546" w:rsidRPr="00BE0808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Производство, сервисное обслуживание  и ремонт   технических средств защиты речевой информации от утечки по техническим каналам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E4654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Производство, сервисное обслуживание  и ремонт программных (программно-технических)  средств защиты  информации от  несанкционированного  доступа</w:t>
      </w:r>
      <w:r w:rsidRPr="00BE0808">
        <w:rPr>
          <w:rFonts w:ascii="Times New Roman" w:hAnsi="Times New Roman" w:cs="Times New Roman"/>
          <w:sz w:val="24"/>
          <w:szCs w:val="24"/>
        </w:rPr>
        <w:t xml:space="preserve">»предусматривает </w:t>
      </w:r>
      <w:r w:rsidR="002863D4"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 xml:space="preserve">Производство, сервисное </w:t>
      </w:r>
      <w:proofErr w:type="gramStart"/>
      <w:r w:rsidRPr="007201DE">
        <w:rPr>
          <w:rFonts w:ascii="Times New Roman" w:hAnsi="Times New Roman" w:cs="Times New Roman"/>
          <w:sz w:val="24"/>
          <w:szCs w:val="24"/>
        </w:rPr>
        <w:t>обслуживание  и</w:t>
      </w:r>
      <w:proofErr w:type="gramEnd"/>
      <w:r w:rsidRPr="007201DE">
        <w:rPr>
          <w:rFonts w:ascii="Times New Roman" w:hAnsi="Times New Roman" w:cs="Times New Roman"/>
          <w:sz w:val="24"/>
          <w:szCs w:val="24"/>
        </w:rPr>
        <w:t xml:space="preserve"> ремонт защищенных технических  средств обработки информации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 xml:space="preserve">Производство, сервисное обслуживание  и ремонт технических средств контроля защищенности информации от утечки </w:t>
      </w:r>
      <w:r w:rsidRPr="007201DE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Pr="007201DE">
        <w:rPr>
          <w:rFonts w:ascii="Times New Roman" w:hAnsi="Times New Roman" w:cs="Times New Roman"/>
          <w:sz w:val="24"/>
          <w:szCs w:val="24"/>
        </w:rPr>
        <w:t>(ПЭМИН)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>Производство, сервисное обслуживание  и ремонт технических средств контроля защищенности акустической (речевой) информации от утечки по техническим каналам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Pr="00BE0808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>Производство, сервисное обслуживание  и ремонт программных (программно-технических) средств контроля защищенности информации от несанкционированного доступа</w:t>
      </w:r>
      <w:r w:rsidRPr="00BE0808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0808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BE0808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стандартов»</w:t>
      </w:r>
      <w:r w:rsidRPr="00BE0808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02435" w:rsidRPr="00BE0808" w:rsidRDefault="00902435" w:rsidP="00436C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EE" w:rsidRPr="00D57C7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lastRenderedPageBreak/>
        <w:t>ОТФ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 xml:space="preserve">Проведение контроля </w:t>
      </w:r>
      <w:proofErr w:type="gramStart"/>
      <w:r w:rsidR="007201DE" w:rsidRPr="007201DE">
        <w:rPr>
          <w:rFonts w:ascii="Times New Roman" w:hAnsi="Times New Roman" w:cs="Times New Roman"/>
          <w:sz w:val="24"/>
          <w:szCs w:val="24"/>
        </w:rPr>
        <w:t>защищенности  информации</w:t>
      </w:r>
      <w:proofErr w:type="gramEnd"/>
      <w:r w:rsidRPr="00D57C76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p w:rsidR="009737EE" w:rsidRPr="00D57C7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9737EE" w:rsidRPr="00FF44B3" w:rsidTr="00D452DB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EE" w:rsidRPr="00FF44B3" w:rsidRDefault="009737E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7EE" w:rsidRPr="00FF44B3" w:rsidRDefault="009737E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7201DE" w:rsidRPr="00FF44B3" w:rsidTr="007201DE">
        <w:trPr>
          <w:trHeight w:val="894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специальных исследований на побочные электромагнитные излучения и наводки (ПЭМИН) технических средств обработки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7201DE">
        <w:trPr>
          <w:trHeight w:val="551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контроля эффективности защиты информации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от утечки 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7201DE">
        <w:trPr>
          <w:trHeight w:val="55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контроля эффективности защиты акустической (речевой) информации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DE" w:rsidRPr="00FF44B3" w:rsidTr="007201DE">
        <w:trPr>
          <w:trHeight w:val="55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контроля защищенности </w:t>
            </w:r>
            <w:r w:rsidRPr="00FF44B3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t>информации от несанк</w:t>
            </w:r>
            <w:r w:rsidRPr="00FF44B3">
              <w:rPr>
                <w:rStyle w:val="FontStyle12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ционированного доступа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436C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37EE" w:rsidRPr="00D57C7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7EE" w:rsidRPr="00D57C7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специальных исследований на побочные электромагнитные излучения и наводки (ПЭМИН) технических средств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7201DE"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 xml:space="preserve">Проведение контроля эффективности защиты информации </w:t>
      </w:r>
      <w:r w:rsidR="007201DE" w:rsidRPr="007201DE">
        <w:rPr>
          <w:rStyle w:val="FontStyle89"/>
          <w:rFonts w:ascii="Times New Roman" w:hAnsi="Times New Roman" w:cs="Times New Roman"/>
          <w:sz w:val="24"/>
          <w:szCs w:val="24"/>
        </w:rPr>
        <w:t xml:space="preserve">от утечки за счет побочных электромагнитных излучений и наводок </w:t>
      </w:r>
      <w:r w:rsidR="007201DE" w:rsidRPr="007201DE">
        <w:rPr>
          <w:rFonts w:ascii="Times New Roman" w:hAnsi="Times New Roman" w:cs="Times New Roman"/>
          <w:sz w:val="24"/>
          <w:szCs w:val="24"/>
        </w:rPr>
        <w:t>(ПЭМИН)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7201DE"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Pr="00D57C76" w:rsidRDefault="007201DE" w:rsidP="007201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>Проведение контроля эффективности защиты акустической (речевой) информации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7201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7201DE">
        <w:rPr>
          <w:rFonts w:ascii="Times New Roman" w:hAnsi="Times New Roman" w:cs="Times New Roman"/>
          <w:sz w:val="24"/>
          <w:szCs w:val="24"/>
        </w:rPr>
        <w:t xml:space="preserve">Проведение контроля защищенности </w:t>
      </w:r>
      <w:r w:rsidRPr="007201DE">
        <w:rPr>
          <w:rStyle w:val="FontStyle124"/>
          <w:rFonts w:ascii="Times New Roman" w:hAnsi="Times New Roman" w:cs="Times New Roman"/>
          <w:b w:val="0"/>
          <w:sz w:val="24"/>
          <w:szCs w:val="24"/>
        </w:rPr>
        <w:t>информации от несанк</w:t>
      </w:r>
      <w:r w:rsidRPr="007201DE">
        <w:rPr>
          <w:rStyle w:val="FontStyle124"/>
          <w:rFonts w:ascii="Times New Roman" w:hAnsi="Times New Roman" w:cs="Times New Roman"/>
          <w:b w:val="0"/>
          <w:sz w:val="24"/>
          <w:szCs w:val="24"/>
        </w:rPr>
        <w:softHyphen/>
        <w:t>ционированного доступа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7201DE" w:rsidRDefault="007201D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3D4" w:rsidRDefault="002863D4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аттестационных испытаний и аттестация объектов на соответствие требованиям безопасности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включает следующие трудовые </w:t>
      </w:r>
      <w:r w:rsidRPr="00D57C76">
        <w:rPr>
          <w:rFonts w:ascii="Times New Roman" w:hAnsi="Times New Roman" w:cs="Times New Roman"/>
          <w:sz w:val="24"/>
          <w:szCs w:val="24"/>
        </w:rPr>
        <w:lastRenderedPageBreak/>
        <w:t>функции (ТФ) и соответствующие им уровни квалификации.</w:t>
      </w:r>
    </w:p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2863D4" w:rsidRPr="00FF44B3" w:rsidTr="005117FE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D4" w:rsidRPr="00FF44B3" w:rsidRDefault="002863D4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D4" w:rsidRPr="00FF44B3" w:rsidRDefault="002863D4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7201DE" w:rsidRPr="00FF44B3" w:rsidTr="007201DE">
        <w:trPr>
          <w:trHeight w:val="894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аттестационных испытаний и аттестация автоматизированных систем, средств обработки на соответствие требованиям безопасности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1DE" w:rsidRPr="00FF44B3" w:rsidTr="007201DE">
        <w:trPr>
          <w:trHeight w:val="83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DE" w:rsidRPr="00FF44B3" w:rsidRDefault="007201DE" w:rsidP="00FA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аттестационных испытаний и аттестация выделенных (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защищаемых)  помещений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безопасности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DE" w:rsidRPr="00FF44B3" w:rsidRDefault="007201DE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3D4" w:rsidRPr="00D57C76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аттестационных испытаний и аттестация автоматизированных систем, средств обработки на соответствие требованиям безопасности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863D4" w:rsidRDefault="002863D4" w:rsidP="00286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>Проведение аттестационных испытаний и аттестация выделенных (защищаемых)  помещений на соответствие требованиям безопасности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3766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7201DE" w:rsidRPr="007201D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7201DE" w:rsidRPr="007201DE">
        <w:rPr>
          <w:rFonts w:ascii="Times New Roman" w:hAnsi="Times New Roman" w:cs="Times New Roman"/>
          <w:sz w:val="24"/>
          <w:szCs w:val="24"/>
        </w:rPr>
        <w:t>сертификационных  испытаний</w:t>
      </w:r>
      <w:proofErr w:type="gramEnd"/>
      <w:r w:rsidR="007201DE" w:rsidRPr="007201DE">
        <w:rPr>
          <w:rFonts w:ascii="Times New Roman" w:hAnsi="Times New Roman" w:cs="Times New Roman"/>
          <w:sz w:val="24"/>
          <w:szCs w:val="24"/>
        </w:rPr>
        <w:t xml:space="preserve"> средств защиты информации на  соответствие  требованиям по  безопасности  информации</w:t>
      </w:r>
      <w:r w:rsidRPr="00D57C76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2D61AC" w:rsidRPr="00FF44B3" w:rsidTr="005117FE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BC733D" w:rsidRPr="00FF44B3" w:rsidTr="005117FE">
        <w:trPr>
          <w:trHeight w:val="1264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сертификационных испытаний на соответствие требованиям по безопасности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информации  технических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средств защиты информации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сертификационных испытаний на соответствие требованиям по безопасности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информации  технических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средств защиты акустической (речевой) информации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сертификационных испытаний на соответствие требованиям по безопасности </w:t>
            </w:r>
            <w:proofErr w:type="gramStart"/>
            <w:r w:rsidRPr="00FF44B3">
              <w:rPr>
                <w:rFonts w:ascii="Times New Roman" w:hAnsi="Times New Roman"/>
                <w:sz w:val="24"/>
                <w:szCs w:val="24"/>
              </w:rPr>
              <w:t>информации  программных</w:t>
            </w:r>
            <w:proofErr w:type="gram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(программно-технических) средств защиты информации от несанкционированного д</w:t>
            </w:r>
            <w:r w:rsidR="00D47191" w:rsidRPr="00FF44B3">
              <w:rPr>
                <w:rFonts w:ascii="Times New Roman" w:hAnsi="Times New Roman"/>
                <w:sz w:val="24"/>
                <w:szCs w:val="24"/>
              </w:rPr>
              <w:t>оступа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защищенных технических средст</w:t>
            </w:r>
            <w:r w:rsidR="00D47191" w:rsidRPr="00FF44B3">
              <w:rPr>
                <w:rFonts w:ascii="Times New Roman" w:hAnsi="Times New Roman"/>
                <w:sz w:val="24"/>
                <w:szCs w:val="24"/>
              </w:rPr>
              <w:t>в и систем обработки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сертификационных испытаний на соответствие требованиям по безопасности информации защищенных программны</w:t>
            </w:r>
            <w:r w:rsidR="00D47191" w:rsidRPr="00FF44B3">
              <w:rPr>
                <w:rFonts w:ascii="Times New Roman" w:hAnsi="Times New Roman"/>
                <w:sz w:val="24"/>
                <w:szCs w:val="24"/>
              </w:rPr>
              <w:t>х</w:t>
            </w:r>
            <w:r w:rsidR="00EE529C" w:rsidRPr="00FF44B3">
              <w:rPr>
                <w:rFonts w:ascii="Times New Roman" w:hAnsi="Times New Roman"/>
                <w:sz w:val="24"/>
                <w:szCs w:val="24"/>
              </w:rPr>
              <w:t>(программно-</w:t>
            </w:r>
            <w:proofErr w:type="gramStart"/>
            <w:r w:rsidR="00EE529C" w:rsidRPr="00FF44B3">
              <w:rPr>
                <w:rFonts w:ascii="Times New Roman" w:hAnsi="Times New Roman"/>
                <w:sz w:val="24"/>
                <w:szCs w:val="24"/>
              </w:rPr>
              <w:t>технических)</w:t>
            </w:r>
            <w:r w:rsidR="00D47191" w:rsidRPr="00FF44B3">
              <w:rPr>
                <w:rFonts w:ascii="Times New Roman" w:hAnsi="Times New Roman"/>
                <w:sz w:val="24"/>
                <w:szCs w:val="24"/>
              </w:rPr>
              <w:t xml:space="preserve">  средств</w:t>
            </w:r>
            <w:proofErr w:type="gramEnd"/>
            <w:r w:rsidR="00D47191" w:rsidRPr="00FF44B3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сертификационных испытаний на соответствие требованиям по безопасности информации технических средств контроля эффективности защиты информации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06326B"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речевой информации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33D" w:rsidRPr="00FF44B3" w:rsidTr="005117FE">
        <w:trPr>
          <w:trHeight w:val="98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3D" w:rsidRPr="00FF44B3" w:rsidRDefault="00BC733D" w:rsidP="00FA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</w:t>
            </w:r>
            <w:r w:rsidR="00D47191" w:rsidRPr="00FF44B3">
              <w:rPr>
                <w:rFonts w:ascii="Times New Roman" w:hAnsi="Times New Roman"/>
                <w:sz w:val="24"/>
                <w:szCs w:val="24"/>
              </w:rPr>
              <w:t>от несанкционированного доступа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3D" w:rsidRPr="00FF44B3" w:rsidRDefault="00BC733D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BC733D">
        <w:rPr>
          <w:rFonts w:ascii="Times New Roman" w:hAnsi="Times New Roman" w:cs="Times New Roman"/>
          <w:sz w:val="24"/>
          <w:szCs w:val="24"/>
        </w:rPr>
        <w:t xml:space="preserve">Проведение сертификационных испытаний на соответствие требованиям по безопасности информации  технических средств защиты информации от утечки </w:t>
      </w:r>
      <w:r w:rsidR="00D47191" w:rsidRPr="00BC733D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="00D47191" w:rsidRPr="00BC733D">
        <w:rPr>
          <w:rFonts w:ascii="Times New Roman" w:hAnsi="Times New Roman" w:cs="Times New Roman"/>
          <w:sz w:val="24"/>
          <w:szCs w:val="24"/>
        </w:rPr>
        <w:t>(ПЭМИН)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BC733D">
        <w:rPr>
          <w:rFonts w:ascii="Times New Roman" w:hAnsi="Times New Roman" w:cs="Times New Roman"/>
          <w:sz w:val="24"/>
          <w:szCs w:val="24"/>
        </w:rPr>
        <w:t>Проведение сертификационных испытаний на соответствие требованиям по безопасности информации  технических средств защиты акустической (речевой) информации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BC733D">
        <w:rPr>
          <w:rFonts w:ascii="Times New Roman" w:hAnsi="Times New Roman" w:cs="Times New Roman"/>
          <w:sz w:val="24"/>
          <w:szCs w:val="24"/>
        </w:rPr>
        <w:t>Проведение сертификационных испытаний на соответствие требованиям по безопасности информации  программных (программно-технических) средств защиты информации от несанкционированного доступа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BC733D">
        <w:rPr>
          <w:rFonts w:ascii="Times New Roman" w:hAnsi="Times New Roman" w:cs="Times New Roman"/>
          <w:sz w:val="24"/>
          <w:szCs w:val="24"/>
        </w:rPr>
        <w:t>Проведение сертификационных испытаний на соответствие требованиям по безопасности информации защищенных технических средств и систем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</w:t>
      </w:r>
      <w:r w:rsidRPr="00D57C76">
        <w:rPr>
          <w:rFonts w:ascii="Times New Roman" w:hAnsi="Times New Roman" w:cs="Times New Roman"/>
          <w:sz w:val="24"/>
          <w:szCs w:val="24"/>
        </w:rPr>
        <w:lastRenderedPageBreak/>
        <w:t>к уровню образования и основным путям достижения уровня квалификации.</w:t>
      </w:r>
    </w:p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BC733D">
        <w:rPr>
          <w:rFonts w:ascii="Times New Roman" w:hAnsi="Times New Roman" w:cs="Times New Roman"/>
          <w:sz w:val="24"/>
          <w:szCs w:val="24"/>
        </w:rPr>
        <w:t xml:space="preserve">Проведение сертификационных испытаний на соответствие требованиям по безопасности информации защищенных </w:t>
      </w:r>
      <w:r w:rsidRPr="00EE529C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EE529C" w:rsidRPr="00EE529C">
        <w:rPr>
          <w:rFonts w:ascii="Times New Roman" w:hAnsi="Times New Roman" w:cs="Times New Roman"/>
          <w:sz w:val="24"/>
          <w:szCs w:val="24"/>
        </w:rPr>
        <w:t>(программно-технических)</w:t>
      </w:r>
      <w:r w:rsidRPr="00BC733D">
        <w:rPr>
          <w:rFonts w:ascii="Times New Roman" w:hAnsi="Times New Roman" w:cs="Times New Roman"/>
          <w:sz w:val="24"/>
          <w:szCs w:val="24"/>
        </w:rPr>
        <w:t xml:space="preserve"> средств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BC733D">
        <w:rPr>
          <w:rFonts w:ascii="Times New Roman" w:hAnsi="Times New Roman" w:cs="Times New Roman"/>
          <w:sz w:val="24"/>
          <w:szCs w:val="24"/>
        </w:rPr>
        <w:t xml:space="preserve">Проведение сертификационных испытаний на соответствие требованиям по безопасности информации технических средств контроля эффективности защиты информации от утечки </w:t>
      </w:r>
      <w:r w:rsidRPr="00BC733D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Pr="00BC733D">
        <w:rPr>
          <w:rFonts w:ascii="Times New Roman" w:hAnsi="Times New Roman" w:cs="Times New Roman"/>
          <w:sz w:val="24"/>
          <w:szCs w:val="24"/>
        </w:rPr>
        <w:t>(ПЭМИН)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BC733D">
        <w:rPr>
          <w:rFonts w:ascii="Times New Roman" w:hAnsi="Times New Roman" w:cs="Times New Roman"/>
          <w:sz w:val="24"/>
          <w:szCs w:val="24"/>
        </w:rPr>
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речевой информации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BC733D">
        <w:rPr>
          <w:rFonts w:ascii="Times New Roman" w:hAnsi="Times New Roman" w:cs="Times New Roman"/>
          <w:sz w:val="24"/>
          <w:szCs w:val="24"/>
        </w:rPr>
        <w:t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от несанкционированного доступа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Разработка (</w:t>
      </w:r>
      <w:proofErr w:type="gramStart"/>
      <w:r w:rsidR="00D47191" w:rsidRPr="00D47191">
        <w:rPr>
          <w:rFonts w:ascii="Times New Roman" w:hAnsi="Times New Roman" w:cs="Times New Roman"/>
          <w:sz w:val="24"/>
          <w:szCs w:val="24"/>
        </w:rPr>
        <w:t>проектирование)  средств</w:t>
      </w:r>
      <w:proofErr w:type="gramEnd"/>
      <w:r w:rsidR="00D47191" w:rsidRPr="00D47191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E5076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D47191" w:rsidRPr="00D47191">
        <w:rPr>
          <w:rFonts w:ascii="Times New Roman" w:hAnsi="Times New Roman" w:cs="Times New Roman"/>
          <w:sz w:val="24"/>
          <w:szCs w:val="24"/>
        </w:rPr>
        <w:t xml:space="preserve"> информатизации</w:t>
      </w:r>
      <w:r w:rsidRPr="00D57C76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2D61AC" w:rsidRPr="00FF44B3" w:rsidTr="005117FE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D47191" w:rsidRPr="00FF44B3" w:rsidTr="00D47191">
        <w:trPr>
          <w:trHeight w:val="86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Разработка (проектирование) технических средств защиты информатизации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84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Разработка (проектирование) технических средств защиты акустической (речевой) информатизации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561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(проектирование) программных (программно-технических) средств защиты информатизации от несанкционированного доступа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853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Разработка (проектирование) технических средств контроля защищенности информации от утечки </w:t>
            </w:r>
            <w:r w:rsidRPr="00FF44B3">
              <w:rPr>
                <w:rStyle w:val="FontStyle89"/>
                <w:rFonts w:ascii="Times New Roman" w:hAnsi="Times New Roman" w:cs="Times New Roman"/>
                <w:sz w:val="24"/>
                <w:szCs w:val="24"/>
              </w:rPr>
              <w:t xml:space="preserve">за счет побочных электромагнитных излучений и наводок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(ПЭМИН)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823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Разработка (проектирование) технических средств контроля защищенности речевой информации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835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Разработка (проектирование)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191" w:rsidRPr="00FF44B3" w:rsidTr="00D47191">
        <w:trPr>
          <w:trHeight w:val="563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Разработка (проектирование) защищенных технических средств и систем обработки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 xml:space="preserve">Разработка (проектирование) технических средств защиты информатизации от утечки </w:t>
      </w:r>
      <w:r w:rsidR="00D47191" w:rsidRPr="00D47191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="00D47191" w:rsidRPr="00D47191">
        <w:rPr>
          <w:rFonts w:ascii="Times New Roman" w:hAnsi="Times New Roman" w:cs="Times New Roman"/>
          <w:sz w:val="24"/>
          <w:szCs w:val="24"/>
        </w:rPr>
        <w:t>(ПЭМИН)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Разработка (проектирование) технических средств защиты акустической (речевой) информатизации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Разработка (проектирование) программных (программно-технических) средств защиты информатизации от несанкционированного доступа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D47191">
        <w:rPr>
          <w:rFonts w:ascii="Times New Roman" w:hAnsi="Times New Roman" w:cs="Times New Roman"/>
          <w:sz w:val="24"/>
          <w:szCs w:val="24"/>
        </w:rPr>
        <w:t xml:space="preserve">Разработка (проектирование) технических средств контроля защищенности информации от утечки </w:t>
      </w:r>
      <w:r w:rsidRPr="00D47191">
        <w:rPr>
          <w:rStyle w:val="FontStyle89"/>
          <w:rFonts w:ascii="Times New Roman" w:hAnsi="Times New Roman" w:cs="Times New Roman"/>
          <w:sz w:val="24"/>
          <w:szCs w:val="24"/>
        </w:rPr>
        <w:t xml:space="preserve">за счет побочных электромагнитных излучений и наводок </w:t>
      </w:r>
      <w:r w:rsidRPr="00D47191">
        <w:rPr>
          <w:rFonts w:ascii="Times New Roman" w:hAnsi="Times New Roman" w:cs="Times New Roman"/>
          <w:sz w:val="24"/>
          <w:szCs w:val="24"/>
        </w:rPr>
        <w:t>(ПЭМИН)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D47191">
        <w:rPr>
          <w:rFonts w:ascii="Times New Roman" w:hAnsi="Times New Roman" w:cs="Times New Roman"/>
          <w:sz w:val="24"/>
          <w:szCs w:val="24"/>
        </w:rPr>
        <w:t>Разработка (проектирование) технических средств контроля защищенности речевой информации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</w:t>
      </w:r>
      <w:r w:rsidRPr="00D57C76">
        <w:rPr>
          <w:rFonts w:ascii="Times New Roman" w:hAnsi="Times New Roman" w:cs="Times New Roman"/>
          <w:sz w:val="24"/>
          <w:szCs w:val="24"/>
        </w:rPr>
        <w:lastRenderedPageBreak/>
        <w:t>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D47191">
        <w:rPr>
          <w:rFonts w:ascii="Times New Roman" w:hAnsi="Times New Roman" w:cs="Times New Roman"/>
          <w:sz w:val="24"/>
          <w:szCs w:val="24"/>
        </w:rPr>
        <w:t>Разработка (проектирование) программных (программно-технических) средств контроля защищенности информации от несанкционированного доступа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>Уровням квалификации в целях подготовки профессиональных  стандартов»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Pr="00D47191">
        <w:rPr>
          <w:rFonts w:ascii="Times New Roman" w:hAnsi="Times New Roman" w:cs="Times New Roman"/>
          <w:sz w:val="24"/>
          <w:szCs w:val="24"/>
        </w:rPr>
        <w:t>Разработка (проектирование) защищенных технических средств и систем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Проектирование объектов в защищенном исполнении</w:t>
      </w:r>
      <w:r w:rsidRPr="00D57C76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2D61AC" w:rsidRPr="00FF44B3" w:rsidTr="005117FE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AC" w:rsidRPr="00FF44B3" w:rsidRDefault="002D61AC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D47191" w:rsidRPr="00FF44B3" w:rsidTr="00CD11FA">
        <w:trPr>
          <w:trHeight w:val="497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D96F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Проектирование защищенных технических средств обработки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191" w:rsidRPr="00FF44B3" w:rsidTr="00CD11FA">
        <w:trPr>
          <w:trHeight w:val="420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Проектирование систем защиты информации на объектах информатизации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191" w:rsidRPr="00FF44B3" w:rsidTr="00CD11FA">
        <w:trPr>
          <w:trHeight w:val="41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1" w:rsidRPr="00FF44B3" w:rsidRDefault="00D47191" w:rsidP="00FA77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5117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C" w:rsidRPr="00D57C76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Проектирование защищенных технических средств и систем обработки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CD11FA"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Проектирование систем защиты информации на объектах информатизации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CD11FA"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2D61AC" w:rsidRDefault="002D61AC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D47191" w:rsidRPr="00D47191">
        <w:rPr>
          <w:rFonts w:ascii="Times New Roman" w:hAnsi="Times New Roman" w:cs="Times New Roman"/>
          <w:sz w:val="24"/>
          <w:szCs w:val="24"/>
        </w:rPr>
        <w:t>Проектирование выделенных (защищаемых) помещений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 w:rsidR="00CD11FA"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2D61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08">
        <w:rPr>
          <w:rFonts w:ascii="Times New Roman" w:hAnsi="Times New Roman" w:cs="Times New Roman"/>
          <w:sz w:val="24"/>
          <w:szCs w:val="24"/>
        </w:rPr>
        <w:t>ОТФ «</w:t>
      </w:r>
      <w:r w:rsidR="00EE529C" w:rsidRPr="00EE529C">
        <w:rPr>
          <w:rFonts w:ascii="Times New Roman" w:hAnsi="Times New Roman" w:cs="Times New Roman"/>
          <w:sz w:val="24"/>
          <w:szCs w:val="24"/>
        </w:rPr>
        <w:t>Разработка программ по защите объектов информатизации и реализация практических мероприятий по технической защите информации</w:t>
      </w:r>
      <w:r w:rsidRPr="00D57C76">
        <w:rPr>
          <w:rFonts w:ascii="Times New Roman" w:hAnsi="Times New Roman" w:cs="Times New Roman"/>
          <w:sz w:val="24"/>
          <w:szCs w:val="24"/>
        </w:rPr>
        <w:t>» включает следующие трудовые функции (ТФ) и соответствующие им уровни квалификации.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1"/>
        <w:gridCol w:w="1805"/>
      </w:tblGrid>
      <w:tr w:rsidR="00D47191" w:rsidRPr="00FF44B3" w:rsidTr="00FA777F">
        <w:trPr>
          <w:trHeight w:val="7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91" w:rsidRPr="00FF44B3" w:rsidRDefault="00D47191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EE529C" w:rsidRPr="00FF44B3" w:rsidTr="00FA777F">
        <w:trPr>
          <w:trHeight w:val="497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9C" w:rsidRPr="00FF44B3" w:rsidRDefault="00EE529C" w:rsidP="00FA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Выявление, классификация и оценка степени опасности угроз информации, циркулирующей на защищаемых объектах информатизации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9C" w:rsidRPr="00FF44B3" w:rsidRDefault="00EE529C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29C" w:rsidRPr="00FF44B3" w:rsidTr="00FA777F">
        <w:trPr>
          <w:trHeight w:val="420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9C" w:rsidRPr="00FF44B3" w:rsidRDefault="00EE529C" w:rsidP="00FA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и концепции применения технических средств защиты 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9C" w:rsidRPr="00FF44B3" w:rsidRDefault="00EE529C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29C" w:rsidRPr="00FF44B3" w:rsidTr="00FA777F">
        <w:trPr>
          <w:trHeight w:val="41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9C" w:rsidRPr="00FF44B3" w:rsidRDefault="00EE529C" w:rsidP="00FA77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Реализация практических мероприятий по защите информации от утечки по техническим каналам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29C" w:rsidRPr="00FF44B3" w:rsidRDefault="00EE529C" w:rsidP="00FA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EE529C" w:rsidRPr="00EE529C">
        <w:rPr>
          <w:rFonts w:ascii="Times New Roman" w:hAnsi="Times New Roman" w:cs="Times New Roman"/>
          <w:sz w:val="24"/>
          <w:szCs w:val="24"/>
        </w:rPr>
        <w:t>Выявление, классификация и оценка степени опасности угроз информации, циркулирующей на защищаемых объектах информатизации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EE529C" w:rsidRPr="00EE529C">
        <w:rPr>
          <w:rFonts w:ascii="Times New Roman" w:hAnsi="Times New Roman" w:cs="Times New Roman"/>
          <w:sz w:val="24"/>
          <w:szCs w:val="24"/>
        </w:rPr>
        <w:t>Разработка комплекса мероприятий и концепции применения технических средств защиты информации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D47191" w:rsidRPr="00D57C76" w:rsidRDefault="00D47191" w:rsidP="00D471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76">
        <w:rPr>
          <w:rFonts w:ascii="Times New Roman" w:hAnsi="Times New Roman" w:cs="Times New Roman"/>
          <w:sz w:val="24"/>
          <w:szCs w:val="24"/>
        </w:rPr>
        <w:t>ТФ «</w:t>
      </w:r>
      <w:r w:rsidR="00EE529C" w:rsidRPr="00EE529C">
        <w:rPr>
          <w:rFonts w:ascii="Times New Roman" w:hAnsi="Times New Roman" w:cs="Times New Roman"/>
          <w:sz w:val="24"/>
          <w:szCs w:val="24"/>
        </w:rPr>
        <w:t>Реализация практических мероприятий по защите информации от утечки по техническим каналам</w:t>
      </w:r>
      <w:r w:rsidRPr="00D57C76">
        <w:rPr>
          <w:rFonts w:ascii="Times New Roman" w:hAnsi="Times New Roman" w:cs="Times New Roman"/>
          <w:sz w:val="24"/>
          <w:szCs w:val="24"/>
        </w:rPr>
        <w:t xml:space="preserve">» предусматривает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C76">
        <w:rPr>
          <w:rFonts w:ascii="Times New Roman" w:hAnsi="Times New Roman" w:cs="Times New Roman"/>
          <w:sz w:val="24"/>
          <w:szCs w:val="24"/>
        </w:rPr>
        <w:t xml:space="preserve"> уровень квалификации, поскольку это соответствует «</w:t>
      </w:r>
      <w:r w:rsidRPr="00D57C76">
        <w:rPr>
          <w:rFonts w:ascii="Times New Roman" w:hAnsi="Times New Roman" w:cs="Times New Roman"/>
          <w:bCs/>
          <w:sz w:val="24"/>
          <w:szCs w:val="24"/>
        </w:rPr>
        <w:t xml:space="preserve">Уровням квалификации в целях подготовки </w:t>
      </w:r>
      <w:proofErr w:type="gramStart"/>
      <w:r w:rsidRPr="00D57C76">
        <w:rPr>
          <w:rFonts w:ascii="Times New Roman" w:hAnsi="Times New Roman" w:cs="Times New Roman"/>
          <w:bCs/>
          <w:sz w:val="24"/>
          <w:szCs w:val="24"/>
        </w:rPr>
        <w:t>профессиональных  стандартов</w:t>
      </w:r>
      <w:proofErr w:type="gramEnd"/>
      <w:r w:rsidRPr="00D57C76">
        <w:rPr>
          <w:rFonts w:ascii="Times New Roman" w:hAnsi="Times New Roman" w:cs="Times New Roman"/>
          <w:bCs/>
          <w:sz w:val="24"/>
          <w:szCs w:val="24"/>
        </w:rPr>
        <w:t>»</w:t>
      </w:r>
      <w:r w:rsidRPr="00D57C76">
        <w:rPr>
          <w:rFonts w:ascii="Times New Roman" w:hAnsi="Times New Roman" w:cs="Times New Roman"/>
          <w:sz w:val="24"/>
          <w:szCs w:val="24"/>
        </w:rPr>
        <w:t xml:space="preserve"> Минтруда России как по показателям уровней квалификации (широта полномочий и ответственность; характер умений; характер знаний), так и по минимальным требованиям к уровню образования и основным путям достижения уровня квалификации.</w:t>
      </w:r>
    </w:p>
    <w:p w:rsidR="009737EE" w:rsidRPr="00D57C76" w:rsidRDefault="009737EE" w:rsidP="00436C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26B" w:rsidRPr="0032420E" w:rsidRDefault="0006326B" w:rsidP="0006326B">
      <w:pPr>
        <w:pStyle w:val="1"/>
        <w:tabs>
          <w:tab w:val="left" w:pos="1843"/>
        </w:tabs>
        <w:ind w:left="0" w:firstLine="720"/>
        <w:rPr>
          <w:sz w:val="24"/>
          <w:szCs w:val="24"/>
        </w:rPr>
      </w:pPr>
      <w:bookmarkStart w:id="2" w:name="_Toc426610439"/>
      <w:bookmarkStart w:id="3" w:name="_Toc426610483"/>
      <w:bookmarkStart w:id="4" w:name="_Toc433717338"/>
      <w:bookmarkStart w:id="5" w:name="_Toc433719173"/>
      <w:r w:rsidRPr="0032420E">
        <w:rPr>
          <w:sz w:val="24"/>
          <w:szCs w:val="24"/>
        </w:rPr>
        <w:t>«Основные этапы разработки проекта профессионального стандарта»</w:t>
      </w:r>
      <w:bookmarkEnd w:id="2"/>
      <w:bookmarkEnd w:id="3"/>
      <w:bookmarkEnd w:id="4"/>
      <w:bookmarkEnd w:id="5"/>
    </w:p>
    <w:p w:rsidR="0006326B" w:rsidRPr="0032420E" w:rsidRDefault="0006326B" w:rsidP="0006326B">
      <w:pPr>
        <w:ind w:firstLine="720"/>
        <w:rPr>
          <w:szCs w:val="24"/>
        </w:rPr>
      </w:pPr>
    </w:p>
    <w:p w:rsidR="0006326B" w:rsidRPr="008D6CA4" w:rsidRDefault="0006326B" w:rsidP="0006326B">
      <w:pPr>
        <w:pStyle w:val="2"/>
        <w:ind w:left="0" w:firstLine="720"/>
        <w:rPr>
          <w:szCs w:val="24"/>
        </w:rPr>
      </w:pPr>
      <w:bookmarkStart w:id="6" w:name="_Toc426610440"/>
      <w:bookmarkStart w:id="7" w:name="_Toc426610484"/>
      <w:bookmarkStart w:id="8" w:name="_Toc433717339"/>
      <w:bookmarkStart w:id="9" w:name="_Toc433719174"/>
      <w:r w:rsidRPr="008D6CA4">
        <w:rPr>
          <w:szCs w:val="24"/>
        </w:rPr>
        <w:t>Ин</w:t>
      </w:r>
      <w:r w:rsidRPr="008D6CA4">
        <w:rPr>
          <w:szCs w:val="24"/>
        </w:rPr>
        <w:softHyphen/>
        <w:t>фор</w:t>
      </w:r>
      <w:r w:rsidRPr="008D6CA4">
        <w:rPr>
          <w:szCs w:val="24"/>
        </w:rPr>
        <w:softHyphen/>
        <w:t>ма</w:t>
      </w:r>
      <w:r w:rsidRPr="008D6CA4">
        <w:rPr>
          <w:szCs w:val="24"/>
        </w:rPr>
        <w:softHyphen/>
        <w:t>ция об ор</w:t>
      </w:r>
      <w:r w:rsidRPr="008D6CA4">
        <w:rPr>
          <w:szCs w:val="24"/>
        </w:rPr>
        <w:softHyphen/>
        <w:t>га</w:t>
      </w:r>
      <w:r w:rsidRPr="008D6CA4">
        <w:rPr>
          <w:szCs w:val="24"/>
        </w:rPr>
        <w:softHyphen/>
        <w:t>ни</w:t>
      </w:r>
      <w:r w:rsidRPr="008D6CA4">
        <w:rPr>
          <w:szCs w:val="24"/>
        </w:rPr>
        <w:softHyphen/>
        <w:t>за</w:t>
      </w:r>
      <w:r w:rsidRPr="008D6CA4">
        <w:rPr>
          <w:szCs w:val="24"/>
        </w:rPr>
        <w:softHyphen/>
        <w:t>ци</w:t>
      </w:r>
      <w:r w:rsidRPr="008D6CA4">
        <w:rPr>
          <w:szCs w:val="24"/>
        </w:rPr>
        <w:softHyphen/>
        <w:t>ях, на ба</w:t>
      </w:r>
      <w:r w:rsidRPr="008D6CA4">
        <w:rPr>
          <w:szCs w:val="24"/>
        </w:rPr>
        <w:softHyphen/>
        <w:t>зе ко</w:t>
      </w:r>
      <w:r w:rsidRPr="008D6CA4">
        <w:rPr>
          <w:szCs w:val="24"/>
        </w:rPr>
        <w:softHyphen/>
        <w:t>то</w:t>
      </w:r>
      <w:r w:rsidRPr="008D6CA4">
        <w:rPr>
          <w:szCs w:val="24"/>
        </w:rPr>
        <w:softHyphen/>
        <w:t>рых про</w:t>
      </w:r>
      <w:r w:rsidRPr="008D6CA4">
        <w:rPr>
          <w:szCs w:val="24"/>
        </w:rPr>
        <w:softHyphen/>
        <w:t>во</w:t>
      </w:r>
      <w:r w:rsidRPr="008D6CA4">
        <w:rPr>
          <w:szCs w:val="24"/>
        </w:rPr>
        <w:softHyphen/>
        <w:t>ди</w:t>
      </w:r>
      <w:r w:rsidRPr="008D6CA4">
        <w:rPr>
          <w:szCs w:val="24"/>
        </w:rPr>
        <w:softHyphen/>
        <w:t>лись ис</w:t>
      </w:r>
      <w:r w:rsidRPr="008D6CA4">
        <w:rPr>
          <w:szCs w:val="24"/>
        </w:rPr>
        <w:softHyphen/>
        <w:t>сле</w:t>
      </w:r>
      <w:r w:rsidRPr="008D6CA4">
        <w:rPr>
          <w:szCs w:val="24"/>
        </w:rPr>
        <w:softHyphen/>
        <w:t>до</w:t>
      </w:r>
      <w:r w:rsidRPr="008D6CA4">
        <w:rPr>
          <w:szCs w:val="24"/>
        </w:rPr>
        <w:softHyphen/>
        <w:t>ва</w:t>
      </w:r>
      <w:r w:rsidRPr="008D6CA4">
        <w:rPr>
          <w:szCs w:val="24"/>
        </w:rPr>
        <w:softHyphen/>
        <w:t>ния, и обос</w:t>
      </w:r>
      <w:r w:rsidRPr="008D6CA4">
        <w:rPr>
          <w:szCs w:val="24"/>
        </w:rPr>
        <w:softHyphen/>
        <w:t>но</w:t>
      </w:r>
      <w:r w:rsidRPr="008D6CA4">
        <w:rPr>
          <w:szCs w:val="24"/>
        </w:rPr>
        <w:softHyphen/>
        <w:t>ва</w:t>
      </w:r>
      <w:r w:rsidRPr="008D6CA4">
        <w:rPr>
          <w:szCs w:val="24"/>
        </w:rPr>
        <w:softHyphen/>
        <w:t>ние вы</w:t>
      </w:r>
      <w:r w:rsidRPr="008D6CA4">
        <w:rPr>
          <w:szCs w:val="24"/>
        </w:rPr>
        <w:softHyphen/>
        <w:t>бо</w:t>
      </w:r>
      <w:r w:rsidRPr="008D6CA4">
        <w:rPr>
          <w:szCs w:val="24"/>
        </w:rPr>
        <w:softHyphen/>
        <w:t>ра этих ор</w:t>
      </w:r>
      <w:r w:rsidRPr="008D6CA4">
        <w:rPr>
          <w:szCs w:val="24"/>
        </w:rPr>
        <w:softHyphen/>
        <w:t>га</w:t>
      </w:r>
      <w:r w:rsidRPr="008D6CA4">
        <w:rPr>
          <w:szCs w:val="24"/>
        </w:rPr>
        <w:softHyphen/>
        <w:t>ни</w:t>
      </w:r>
      <w:r w:rsidRPr="008D6CA4">
        <w:rPr>
          <w:szCs w:val="24"/>
        </w:rPr>
        <w:softHyphen/>
        <w:t>за</w:t>
      </w:r>
      <w:r w:rsidRPr="008D6CA4">
        <w:rPr>
          <w:szCs w:val="24"/>
        </w:rPr>
        <w:softHyphen/>
        <w:t>ций</w:t>
      </w:r>
      <w:bookmarkEnd w:id="6"/>
      <w:bookmarkEnd w:id="7"/>
      <w:bookmarkEnd w:id="8"/>
      <w:bookmarkEnd w:id="9"/>
      <w:r w:rsidRPr="008D6CA4">
        <w:rPr>
          <w:szCs w:val="24"/>
        </w:rPr>
        <w:t xml:space="preserve"> </w:t>
      </w:r>
    </w:p>
    <w:p w:rsidR="0006326B" w:rsidRPr="0006326B" w:rsidRDefault="0006326B" w:rsidP="0006326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Ор</w:t>
      </w:r>
      <w:r w:rsidRPr="0006326B">
        <w:rPr>
          <w:rFonts w:ascii="Times New Roman" w:hAnsi="Times New Roman"/>
          <w:sz w:val="24"/>
          <w:szCs w:val="24"/>
        </w:rPr>
        <w:softHyphen/>
        <w:t>га</w:t>
      </w:r>
      <w:r w:rsidRPr="0006326B">
        <w:rPr>
          <w:rFonts w:ascii="Times New Roman" w:hAnsi="Times New Roman"/>
          <w:sz w:val="24"/>
          <w:szCs w:val="24"/>
        </w:rPr>
        <w:softHyphen/>
        <w:t>ни</w:t>
      </w:r>
      <w:r w:rsidRPr="0006326B">
        <w:rPr>
          <w:rFonts w:ascii="Times New Roman" w:hAnsi="Times New Roman"/>
          <w:sz w:val="24"/>
          <w:szCs w:val="24"/>
        </w:rPr>
        <w:softHyphen/>
        <w:t>за</w:t>
      </w:r>
      <w:r w:rsidRPr="0006326B">
        <w:rPr>
          <w:rFonts w:ascii="Times New Roman" w:hAnsi="Times New Roman"/>
          <w:sz w:val="24"/>
          <w:szCs w:val="24"/>
        </w:rPr>
        <w:softHyphen/>
        <w:t>ции, на ба</w:t>
      </w:r>
      <w:r w:rsidRPr="0006326B">
        <w:rPr>
          <w:rFonts w:ascii="Times New Roman" w:hAnsi="Times New Roman"/>
          <w:sz w:val="24"/>
          <w:szCs w:val="24"/>
        </w:rPr>
        <w:softHyphen/>
        <w:t>зе ко</w:t>
      </w:r>
      <w:r w:rsidRPr="0006326B">
        <w:rPr>
          <w:rFonts w:ascii="Times New Roman" w:hAnsi="Times New Roman"/>
          <w:sz w:val="24"/>
          <w:szCs w:val="24"/>
        </w:rPr>
        <w:softHyphen/>
        <w:t>то</w:t>
      </w:r>
      <w:r w:rsidRPr="0006326B">
        <w:rPr>
          <w:rFonts w:ascii="Times New Roman" w:hAnsi="Times New Roman"/>
          <w:sz w:val="24"/>
          <w:szCs w:val="24"/>
        </w:rPr>
        <w:softHyphen/>
        <w:t>рых про</w:t>
      </w:r>
      <w:r w:rsidRPr="0006326B">
        <w:rPr>
          <w:rFonts w:ascii="Times New Roman" w:hAnsi="Times New Roman"/>
          <w:sz w:val="24"/>
          <w:szCs w:val="24"/>
        </w:rPr>
        <w:softHyphen/>
        <w:t>во</w:t>
      </w:r>
      <w:r w:rsidRPr="0006326B">
        <w:rPr>
          <w:rFonts w:ascii="Times New Roman" w:hAnsi="Times New Roman"/>
          <w:sz w:val="24"/>
          <w:szCs w:val="24"/>
        </w:rPr>
        <w:softHyphen/>
        <w:t>ди</w:t>
      </w:r>
      <w:r w:rsidRPr="0006326B">
        <w:rPr>
          <w:rFonts w:ascii="Times New Roman" w:hAnsi="Times New Roman"/>
          <w:sz w:val="24"/>
          <w:szCs w:val="24"/>
        </w:rPr>
        <w:softHyphen/>
        <w:t>лись ис</w:t>
      </w:r>
      <w:r w:rsidRPr="0006326B">
        <w:rPr>
          <w:rFonts w:ascii="Times New Roman" w:hAnsi="Times New Roman"/>
          <w:sz w:val="24"/>
          <w:szCs w:val="24"/>
        </w:rPr>
        <w:softHyphen/>
        <w:t>сле</w:t>
      </w:r>
      <w:r w:rsidRPr="0006326B">
        <w:rPr>
          <w:rFonts w:ascii="Times New Roman" w:hAnsi="Times New Roman"/>
          <w:sz w:val="24"/>
          <w:szCs w:val="24"/>
        </w:rPr>
        <w:softHyphen/>
        <w:t>до</w:t>
      </w:r>
      <w:r w:rsidRPr="0006326B">
        <w:rPr>
          <w:rFonts w:ascii="Times New Roman" w:hAnsi="Times New Roman"/>
          <w:sz w:val="24"/>
          <w:szCs w:val="24"/>
        </w:rPr>
        <w:softHyphen/>
        <w:t>ва</w:t>
      </w:r>
      <w:r w:rsidRPr="0006326B">
        <w:rPr>
          <w:rFonts w:ascii="Times New Roman" w:hAnsi="Times New Roman"/>
          <w:sz w:val="24"/>
          <w:szCs w:val="24"/>
        </w:rPr>
        <w:softHyphen/>
        <w:t xml:space="preserve">ния: </w:t>
      </w:r>
    </w:p>
    <w:p w:rsidR="0006326B" w:rsidRPr="0006326B" w:rsidRDefault="0006326B" w:rsidP="0006326B">
      <w:pPr>
        <w:pStyle w:val="a6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ООО «АСИС»;</w:t>
      </w:r>
    </w:p>
    <w:p w:rsidR="0006326B" w:rsidRPr="0006326B" w:rsidRDefault="0006326B" w:rsidP="0006326B">
      <w:pPr>
        <w:pStyle w:val="a6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МОО «Ас</w:t>
      </w:r>
      <w:r w:rsidRPr="0006326B">
        <w:rPr>
          <w:rFonts w:ascii="Times New Roman" w:hAnsi="Times New Roman"/>
          <w:sz w:val="24"/>
          <w:szCs w:val="24"/>
        </w:rPr>
        <w:softHyphen/>
        <w:t>со</w:t>
      </w:r>
      <w:r w:rsidRPr="0006326B">
        <w:rPr>
          <w:rFonts w:ascii="Times New Roman" w:hAnsi="Times New Roman"/>
          <w:sz w:val="24"/>
          <w:szCs w:val="24"/>
        </w:rPr>
        <w:softHyphen/>
        <w:t>циа</w:t>
      </w:r>
      <w:r w:rsidRPr="0006326B">
        <w:rPr>
          <w:rFonts w:ascii="Times New Roman" w:hAnsi="Times New Roman"/>
          <w:sz w:val="24"/>
          <w:szCs w:val="24"/>
        </w:rPr>
        <w:softHyphen/>
        <w:t>ция за</w:t>
      </w:r>
      <w:r w:rsidRPr="0006326B">
        <w:rPr>
          <w:rFonts w:ascii="Times New Roman" w:hAnsi="Times New Roman"/>
          <w:sz w:val="24"/>
          <w:szCs w:val="24"/>
        </w:rPr>
        <w:softHyphen/>
        <w:t>щи</w:t>
      </w:r>
      <w:r w:rsidRPr="0006326B">
        <w:rPr>
          <w:rFonts w:ascii="Times New Roman" w:hAnsi="Times New Roman"/>
          <w:sz w:val="24"/>
          <w:szCs w:val="24"/>
        </w:rPr>
        <w:softHyphen/>
        <w:t>ты ин</w:t>
      </w:r>
      <w:r w:rsidRPr="0006326B">
        <w:rPr>
          <w:rFonts w:ascii="Times New Roman" w:hAnsi="Times New Roman"/>
          <w:sz w:val="24"/>
          <w:szCs w:val="24"/>
        </w:rPr>
        <w:softHyphen/>
        <w:t>фор</w:t>
      </w:r>
      <w:r w:rsidRPr="0006326B">
        <w:rPr>
          <w:rFonts w:ascii="Times New Roman" w:hAnsi="Times New Roman"/>
          <w:sz w:val="24"/>
          <w:szCs w:val="24"/>
        </w:rPr>
        <w:softHyphen/>
        <w:t>ма</w:t>
      </w:r>
      <w:r w:rsidRPr="0006326B">
        <w:rPr>
          <w:rFonts w:ascii="Times New Roman" w:hAnsi="Times New Roman"/>
          <w:sz w:val="24"/>
          <w:szCs w:val="24"/>
        </w:rPr>
        <w:softHyphen/>
        <w:t>ции»;</w:t>
      </w:r>
    </w:p>
    <w:p w:rsidR="0006326B" w:rsidRPr="0006326B" w:rsidRDefault="0006326B" w:rsidP="0006326B">
      <w:pPr>
        <w:pStyle w:val="a6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НИУ «МИЭТ»;</w:t>
      </w:r>
    </w:p>
    <w:p w:rsidR="0006326B" w:rsidRPr="0006326B" w:rsidRDefault="0006326B" w:rsidP="0006326B">
      <w:pPr>
        <w:pStyle w:val="a6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lastRenderedPageBreak/>
        <w:t>Учеб</w:t>
      </w:r>
      <w:r w:rsidRPr="0006326B">
        <w:rPr>
          <w:rFonts w:ascii="Times New Roman" w:hAnsi="Times New Roman"/>
          <w:sz w:val="24"/>
          <w:szCs w:val="24"/>
        </w:rPr>
        <w:softHyphen/>
        <w:t>но-ме</w:t>
      </w:r>
      <w:r w:rsidRPr="0006326B">
        <w:rPr>
          <w:rFonts w:ascii="Times New Roman" w:hAnsi="Times New Roman"/>
          <w:sz w:val="24"/>
          <w:szCs w:val="24"/>
        </w:rPr>
        <w:softHyphen/>
        <w:t>то</w:t>
      </w:r>
      <w:r w:rsidRPr="0006326B">
        <w:rPr>
          <w:rFonts w:ascii="Times New Roman" w:hAnsi="Times New Roman"/>
          <w:sz w:val="24"/>
          <w:szCs w:val="24"/>
        </w:rPr>
        <w:softHyphen/>
        <w:t>ди</w:t>
      </w:r>
      <w:r w:rsidRPr="0006326B">
        <w:rPr>
          <w:rFonts w:ascii="Times New Roman" w:hAnsi="Times New Roman"/>
          <w:sz w:val="24"/>
          <w:szCs w:val="24"/>
        </w:rPr>
        <w:softHyphen/>
        <w:t>че</w:t>
      </w:r>
      <w:r w:rsidRPr="0006326B">
        <w:rPr>
          <w:rFonts w:ascii="Times New Roman" w:hAnsi="Times New Roman"/>
          <w:sz w:val="24"/>
          <w:szCs w:val="24"/>
        </w:rPr>
        <w:softHyphen/>
        <w:t>ское объ</w:t>
      </w:r>
      <w:r w:rsidRPr="0006326B">
        <w:rPr>
          <w:rFonts w:ascii="Times New Roman" w:hAnsi="Times New Roman"/>
          <w:sz w:val="24"/>
          <w:szCs w:val="24"/>
        </w:rPr>
        <w:softHyphen/>
        <w:t>е</w:t>
      </w:r>
      <w:r w:rsidRPr="0006326B">
        <w:rPr>
          <w:rFonts w:ascii="Times New Roman" w:hAnsi="Times New Roman"/>
          <w:sz w:val="24"/>
          <w:szCs w:val="24"/>
        </w:rPr>
        <w:softHyphen/>
        <w:t>ди</w:t>
      </w:r>
      <w:r w:rsidRPr="0006326B">
        <w:rPr>
          <w:rFonts w:ascii="Times New Roman" w:hAnsi="Times New Roman"/>
          <w:sz w:val="24"/>
          <w:szCs w:val="24"/>
        </w:rPr>
        <w:softHyphen/>
        <w:t>не</w:t>
      </w:r>
      <w:r w:rsidRPr="0006326B">
        <w:rPr>
          <w:rFonts w:ascii="Times New Roman" w:hAnsi="Times New Roman"/>
          <w:sz w:val="24"/>
          <w:szCs w:val="24"/>
        </w:rPr>
        <w:softHyphen/>
        <w:t>ние по об</w:t>
      </w:r>
      <w:r w:rsidRPr="0006326B">
        <w:rPr>
          <w:rFonts w:ascii="Times New Roman" w:hAnsi="Times New Roman"/>
          <w:sz w:val="24"/>
          <w:szCs w:val="24"/>
        </w:rPr>
        <w:softHyphen/>
        <w:t>ра</w:t>
      </w:r>
      <w:r w:rsidRPr="0006326B">
        <w:rPr>
          <w:rFonts w:ascii="Times New Roman" w:hAnsi="Times New Roman"/>
          <w:sz w:val="24"/>
          <w:szCs w:val="24"/>
        </w:rPr>
        <w:softHyphen/>
        <w:t>зо</w:t>
      </w:r>
      <w:r w:rsidRPr="0006326B">
        <w:rPr>
          <w:rFonts w:ascii="Times New Roman" w:hAnsi="Times New Roman"/>
          <w:sz w:val="24"/>
          <w:szCs w:val="24"/>
        </w:rPr>
        <w:softHyphen/>
        <w:t>ва</w:t>
      </w:r>
      <w:r w:rsidRPr="0006326B">
        <w:rPr>
          <w:rFonts w:ascii="Times New Roman" w:hAnsi="Times New Roman"/>
          <w:sz w:val="24"/>
          <w:szCs w:val="24"/>
        </w:rPr>
        <w:softHyphen/>
        <w:t>нию в об</w:t>
      </w:r>
      <w:r w:rsidRPr="0006326B">
        <w:rPr>
          <w:rFonts w:ascii="Times New Roman" w:hAnsi="Times New Roman"/>
          <w:sz w:val="24"/>
          <w:szCs w:val="24"/>
        </w:rPr>
        <w:softHyphen/>
        <w:t>лас</w:t>
      </w:r>
      <w:r w:rsidRPr="0006326B">
        <w:rPr>
          <w:rFonts w:ascii="Times New Roman" w:hAnsi="Times New Roman"/>
          <w:sz w:val="24"/>
          <w:szCs w:val="24"/>
        </w:rPr>
        <w:softHyphen/>
        <w:t>ти ин</w:t>
      </w:r>
      <w:r w:rsidRPr="0006326B">
        <w:rPr>
          <w:rFonts w:ascii="Times New Roman" w:hAnsi="Times New Roman"/>
          <w:sz w:val="24"/>
          <w:szCs w:val="24"/>
        </w:rPr>
        <w:softHyphen/>
        <w:t>фор</w:t>
      </w:r>
      <w:r w:rsidRPr="0006326B">
        <w:rPr>
          <w:rFonts w:ascii="Times New Roman" w:hAnsi="Times New Roman"/>
          <w:sz w:val="24"/>
          <w:szCs w:val="24"/>
        </w:rPr>
        <w:softHyphen/>
        <w:t>ма</w:t>
      </w:r>
      <w:r w:rsidRPr="0006326B">
        <w:rPr>
          <w:rFonts w:ascii="Times New Roman" w:hAnsi="Times New Roman"/>
          <w:sz w:val="24"/>
          <w:szCs w:val="24"/>
        </w:rPr>
        <w:softHyphen/>
        <w:t>ци</w:t>
      </w:r>
      <w:r w:rsidRPr="0006326B">
        <w:rPr>
          <w:rFonts w:ascii="Times New Roman" w:hAnsi="Times New Roman"/>
          <w:sz w:val="24"/>
          <w:szCs w:val="24"/>
        </w:rPr>
        <w:softHyphen/>
        <w:t>он</w:t>
      </w:r>
      <w:r w:rsidRPr="0006326B">
        <w:rPr>
          <w:rFonts w:ascii="Times New Roman" w:hAnsi="Times New Roman"/>
          <w:sz w:val="24"/>
          <w:szCs w:val="24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</w:rPr>
        <w:softHyphen/>
        <w:t>пас</w:t>
      </w:r>
      <w:r w:rsidRPr="0006326B">
        <w:rPr>
          <w:rFonts w:ascii="Times New Roman" w:hAnsi="Times New Roman"/>
          <w:sz w:val="24"/>
          <w:szCs w:val="24"/>
        </w:rPr>
        <w:softHyphen/>
        <w:t>но</w:t>
      </w:r>
      <w:r w:rsidRPr="0006326B">
        <w:rPr>
          <w:rFonts w:ascii="Times New Roman" w:hAnsi="Times New Roman"/>
          <w:sz w:val="24"/>
          <w:szCs w:val="24"/>
        </w:rPr>
        <w:softHyphen/>
        <w:t xml:space="preserve">сти (УМО ИБ); </w:t>
      </w:r>
    </w:p>
    <w:p w:rsidR="0006326B" w:rsidRPr="0006326B" w:rsidRDefault="0006326B" w:rsidP="0006326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 xml:space="preserve"> Ин</w:t>
      </w:r>
      <w:r w:rsidRPr="0006326B">
        <w:rPr>
          <w:rFonts w:ascii="Times New Roman" w:hAnsi="Times New Roman"/>
          <w:sz w:val="24"/>
          <w:szCs w:val="24"/>
        </w:rPr>
        <w:softHyphen/>
        <w:t>сти</w:t>
      </w:r>
      <w:r w:rsidRPr="0006326B">
        <w:rPr>
          <w:rFonts w:ascii="Times New Roman" w:hAnsi="Times New Roman"/>
          <w:sz w:val="24"/>
          <w:szCs w:val="24"/>
        </w:rPr>
        <w:softHyphen/>
        <w:t>тут крип</w:t>
      </w:r>
      <w:r w:rsidRPr="0006326B">
        <w:rPr>
          <w:rFonts w:ascii="Times New Roman" w:hAnsi="Times New Roman"/>
          <w:sz w:val="24"/>
          <w:szCs w:val="24"/>
        </w:rPr>
        <w:softHyphen/>
        <w:t>то</w:t>
      </w:r>
      <w:r w:rsidRPr="0006326B">
        <w:rPr>
          <w:rFonts w:ascii="Times New Roman" w:hAnsi="Times New Roman"/>
          <w:sz w:val="24"/>
          <w:szCs w:val="24"/>
        </w:rPr>
        <w:softHyphen/>
        <w:t>гра</w:t>
      </w:r>
      <w:r w:rsidRPr="0006326B">
        <w:rPr>
          <w:rFonts w:ascii="Times New Roman" w:hAnsi="Times New Roman"/>
          <w:sz w:val="24"/>
          <w:szCs w:val="24"/>
        </w:rPr>
        <w:softHyphen/>
        <w:t>фии, свя</w:t>
      </w:r>
      <w:r w:rsidRPr="0006326B">
        <w:rPr>
          <w:rFonts w:ascii="Times New Roman" w:hAnsi="Times New Roman"/>
          <w:sz w:val="24"/>
          <w:szCs w:val="24"/>
        </w:rPr>
        <w:softHyphen/>
        <w:t>зи и ин</w:t>
      </w:r>
      <w:r w:rsidRPr="0006326B">
        <w:rPr>
          <w:rFonts w:ascii="Times New Roman" w:hAnsi="Times New Roman"/>
          <w:sz w:val="24"/>
          <w:szCs w:val="24"/>
        </w:rPr>
        <w:softHyphen/>
        <w:t>фор</w:t>
      </w:r>
      <w:r w:rsidRPr="0006326B">
        <w:rPr>
          <w:rFonts w:ascii="Times New Roman" w:hAnsi="Times New Roman"/>
          <w:sz w:val="24"/>
          <w:szCs w:val="24"/>
        </w:rPr>
        <w:softHyphen/>
        <w:t>ма</w:t>
      </w:r>
      <w:r w:rsidRPr="0006326B">
        <w:rPr>
          <w:rFonts w:ascii="Times New Roman" w:hAnsi="Times New Roman"/>
          <w:sz w:val="24"/>
          <w:szCs w:val="24"/>
        </w:rPr>
        <w:softHyphen/>
        <w:t>ти</w:t>
      </w:r>
      <w:r w:rsidRPr="0006326B">
        <w:rPr>
          <w:rFonts w:ascii="Times New Roman" w:hAnsi="Times New Roman"/>
          <w:sz w:val="24"/>
          <w:szCs w:val="24"/>
        </w:rPr>
        <w:softHyphen/>
        <w:t>ки Ака</w:t>
      </w:r>
      <w:r w:rsidRPr="0006326B">
        <w:rPr>
          <w:rFonts w:ascii="Times New Roman" w:hAnsi="Times New Roman"/>
          <w:sz w:val="24"/>
          <w:szCs w:val="24"/>
        </w:rPr>
        <w:softHyphen/>
        <w:t>де</w:t>
      </w:r>
      <w:r w:rsidRPr="0006326B">
        <w:rPr>
          <w:rFonts w:ascii="Times New Roman" w:hAnsi="Times New Roman"/>
          <w:sz w:val="24"/>
          <w:szCs w:val="24"/>
        </w:rPr>
        <w:softHyphen/>
        <w:t>мии ФСБ Рос</w:t>
      </w:r>
      <w:r w:rsidRPr="0006326B">
        <w:rPr>
          <w:rFonts w:ascii="Times New Roman" w:hAnsi="Times New Roman"/>
          <w:sz w:val="24"/>
          <w:szCs w:val="24"/>
        </w:rPr>
        <w:softHyphen/>
        <w:t>сии.</w:t>
      </w:r>
    </w:p>
    <w:p w:rsidR="00FC53CF" w:rsidRPr="0006326B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26B">
        <w:rPr>
          <w:rFonts w:ascii="Times New Roman" w:hAnsi="Times New Roman" w:cs="Times New Roman"/>
          <w:sz w:val="24"/>
          <w:szCs w:val="24"/>
        </w:rPr>
        <w:t>Выбор этих организаций основывался на следующих требованиях:</w:t>
      </w:r>
    </w:p>
    <w:p w:rsidR="00FC53CF" w:rsidRPr="0006326B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26B">
        <w:rPr>
          <w:rFonts w:ascii="Times New Roman" w:hAnsi="Times New Roman" w:cs="Times New Roman"/>
          <w:sz w:val="24"/>
          <w:szCs w:val="24"/>
        </w:rPr>
        <w:t xml:space="preserve">1. Практический опыт в сфере </w:t>
      </w:r>
      <w:r w:rsidR="005117FE" w:rsidRPr="0006326B">
        <w:rPr>
          <w:rFonts w:ascii="Times New Roman" w:hAnsi="Times New Roman" w:cs="Times New Roman"/>
          <w:sz w:val="24"/>
          <w:szCs w:val="24"/>
        </w:rPr>
        <w:t>технической защиты информации</w:t>
      </w:r>
      <w:r w:rsidRPr="0006326B">
        <w:rPr>
          <w:rFonts w:ascii="Times New Roman" w:hAnsi="Times New Roman" w:cs="Times New Roman"/>
          <w:sz w:val="24"/>
          <w:szCs w:val="24"/>
        </w:rPr>
        <w:t>.</w:t>
      </w:r>
    </w:p>
    <w:p w:rsidR="00FC53CF" w:rsidRPr="00FC53CF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26B">
        <w:rPr>
          <w:rFonts w:ascii="Times New Roman" w:hAnsi="Times New Roman" w:cs="Times New Roman"/>
          <w:sz w:val="24"/>
          <w:szCs w:val="24"/>
        </w:rPr>
        <w:t>2. Большой опыт в организации подготовки специалистов в области информационной безопасности в целом, а также в сфере разработки, внедрения и</w:t>
      </w:r>
      <w:r w:rsidRPr="00E4595B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595B">
        <w:rPr>
          <w:rFonts w:ascii="Times New Roman" w:hAnsi="Times New Roman" w:cs="Times New Roman"/>
          <w:sz w:val="24"/>
          <w:szCs w:val="24"/>
        </w:rPr>
        <w:t xml:space="preserve"> средств и систем обеспечения </w:t>
      </w:r>
      <w:r w:rsidR="005117FE">
        <w:rPr>
          <w:rFonts w:ascii="Times New Roman" w:hAnsi="Times New Roman" w:cs="Times New Roman"/>
          <w:sz w:val="24"/>
          <w:szCs w:val="24"/>
        </w:rPr>
        <w:t>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3CF">
        <w:rPr>
          <w:rFonts w:ascii="Times New Roman" w:hAnsi="Times New Roman" w:cs="Times New Roman"/>
          <w:sz w:val="24"/>
          <w:szCs w:val="24"/>
        </w:rPr>
        <w:t>в частности.</w:t>
      </w:r>
    </w:p>
    <w:p w:rsidR="00FC53CF" w:rsidRPr="00FC53CF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3CF">
        <w:rPr>
          <w:rFonts w:ascii="Times New Roman" w:hAnsi="Times New Roman" w:cs="Times New Roman"/>
          <w:sz w:val="24"/>
          <w:szCs w:val="24"/>
        </w:rPr>
        <w:t>3. Содействие организациям, предприятиям и органам государственной власти Российской Федерации в реализации государственной политики в области обеспечения защиты информации.</w:t>
      </w:r>
    </w:p>
    <w:p w:rsidR="00FC53CF" w:rsidRPr="00FC53CF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3CF">
        <w:rPr>
          <w:rFonts w:ascii="Times New Roman" w:hAnsi="Times New Roman" w:cs="Times New Roman"/>
          <w:sz w:val="24"/>
          <w:szCs w:val="24"/>
        </w:rPr>
        <w:t>4. Наличие у организаций разработчиков лицензии на проведение работ с использованием сведений, составляющих государственную тайну.</w:t>
      </w:r>
    </w:p>
    <w:p w:rsidR="00FC53CF" w:rsidRPr="00D57C76" w:rsidRDefault="00FC53CF" w:rsidP="0043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F9" w:rsidRPr="003E4397" w:rsidRDefault="003E4397" w:rsidP="0006326B">
      <w:pPr>
        <w:pStyle w:val="2"/>
        <w:numPr>
          <w:ilvl w:val="0"/>
          <w:numId w:val="0"/>
        </w:numPr>
        <w:ind w:left="360"/>
      </w:pPr>
      <w:bookmarkStart w:id="10" w:name="_Toc433719175"/>
      <w:r w:rsidRPr="003E4397">
        <w:t xml:space="preserve">2.2 </w:t>
      </w:r>
      <w:r w:rsidR="00B216F9" w:rsidRPr="003E4397"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bookmarkEnd w:id="10"/>
    </w:p>
    <w:p w:rsidR="003356D6" w:rsidRPr="00D57C76" w:rsidRDefault="003356D6" w:rsidP="00436C61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 xml:space="preserve">К разработке проекта профессионального стандарта «Специалист по </w:t>
      </w:r>
      <w:r w:rsidR="00CD11FA">
        <w:rPr>
          <w:rFonts w:ascii="Times New Roman" w:hAnsi="Times New Roman"/>
          <w:sz w:val="24"/>
          <w:szCs w:val="24"/>
          <w:lang w:eastAsia="zh-CN"/>
        </w:rPr>
        <w:t>технической защите информации</w:t>
      </w:r>
      <w:r w:rsidRPr="00D57C76">
        <w:rPr>
          <w:rFonts w:ascii="Times New Roman" w:hAnsi="Times New Roman"/>
          <w:sz w:val="24"/>
          <w:szCs w:val="24"/>
          <w:lang w:eastAsia="zh-CN"/>
        </w:rPr>
        <w:t>» были привлечены эксперты трех категорий:</w:t>
      </w:r>
    </w:p>
    <w:p w:rsidR="003356D6" w:rsidRPr="00D57C76" w:rsidRDefault="003356D6" w:rsidP="00436C61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 xml:space="preserve">Представители организаций-заказчиков/потребителей услуг в </w:t>
      </w:r>
      <w:r w:rsidR="000D2847">
        <w:rPr>
          <w:rFonts w:ascii="Times New Roman" w:hAnsi="Times New Roman"/>
          <w:sz w:val="24"/>
          <w:szCs w:val="24"/>
          <w:lang w:eastAsia="zh-CN"/>
        </w:rPr>
        <w:t>технической защиты информации</w:t>
      </w:r>
      <w:r w:rsidRPr="00D57C76">
        <w:rPr>
          <w:rFonts w:ascii="Times New Roman" w:hAnsi="Times New Roman"/>
          <w:sz w:val="24"/>
          <w:szCs w:val="24"/>
          <w:lang w:eastAsia="zh-CN"/>
        </w:rPr>
        <w:t>;</w:t>
      </w:r>
    </w:p>
    <w:p w:rsidR="003356D6" w:rsidRPr="00D57C76" w:rsidRDefault="003356D6" w:rsidP="00436C61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>Представители образовательных организаций, реализующих специальности (направления подготовки) в области информационной безопасности;</w:t>
      </w:r>
    </w:p>
    <w:p w:rsidR="003356D6" w:rsidRPr="00D57C76" w:rsidRDefault="003356D6" w:rsidP="00436C61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 xml:space="preserve">Представители организаций-работодателей отрасли информационной безопасности, осуществляющих не менее 5 лет деятельность в области информационной безопасности, </w:t>
      </w:r>
      <w:r w:rsidRPr="00D57C7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предприятий различных форм собственности</w:t>
      </w:r>
      <w:r w:rsidRPr="00D57C76">
        <w:rPr>
          <w:rFonts w:ascii="Times New Roman" w:hAnsi="Times New Roman"/>
          <w:sz w:val="24"/>
          <w:szCs w:val="24"/>
          <w:lang w:eastAsia="zh-CN"/>
        </w:rPr>
        <w:t>.</w:t>
      </w:r>
    </w:p>
    <w:p w:rsidR="003356D6" w:rsidRPr="00D57C76" w:rsidRDefault="003356D6" w:rsidP="00436C61">
      <w:pPr>
        <w:tabs>
          <w:tab w:val="left" w:pos="33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>В экспертную группу разработки проекта профессионального стандарта вошли руководители и специалисты-эксперты в данном виде профессиональной деятельности, специалисты в области управления, обучения и развития персонала, другие специалисты.</w:t>
      </w:r>
    </w:p>
    <w:p w:rsidR="003356D6" w:rsidRPr="00D57C76" w:rsidRDefault="003356D6" w:rsidP="00436C61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>Требования к квалификации экспертов-разработчиков проекта профессионального стандарта:</w:t>
      </w:r>
    </w:p>
    <w:p w:rsidR="003356D6" w:rsidRPr="00D57C76" w:rsidRDefault="003356D6" w:rsidP="00436C61">
      <w:pPr>
        <w:numPr>
          <w:ilvl w:val="0"/>
          <w:numId w:val="24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>Должность - не ниже руководителя подразделения</w:t>
      </w:r>
      <w:r w:rsidR="00EF33DA" w:rsidRPr="00D57C76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D57C76">
        <w:rPr>
          <w:rFonts w:ascii="Times New Roman" w:hAnsi="Times New Roman"/>
          <w:sz w:val="24"/>
          <w:szCs w:val="24"/>
          <w:lang w:eastAsia="zh-CN"/>
        </w:rPr>
        <w:t>ведущего специалиста;</w:t>
      </w:r>
    </w:p>
    <w:p w:rsidR="00EF33DA" w:rsidRPr="00D57C76" w:rsidRDefault="003356D6" w:rsidP="00436C61">
      <w:pPr>
        <w:numPr>
          <w:ilvl w:val="0"/>
          <w:numId w:val="24"/>
        </w:num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7C76">
        <w:rPr>
          <w:rFonts w:ascii="Times New Roman" w:hAnsi="Times New Roman"/>
          <w:sz w:val="24"/>
          <w:szCs w:val="24"/>
          <w:lang w:eastAsia="zh-CN"/>
        </w:rPr>
        <w:t xml:space="preserve">Стаж - не менее 5 лет работы в области </w:t>
      </w:r>
      <w:r w:rsidR="00EF33DA" w:rsidRPr="00D57C76">
        <w:rPr>
          <w:rFonts w:ascii="Times New Roman" w:hAnsi="Times New Roman"/>
          <w:sz w:val="24"/>
          <w:szCs w:val="24"/>
          <w:lang w:eastAsia="zh-CN"/>
        </w:rPr>
        <w:t xml:space="preserve">информационной безопасности </w:t>
      </w:r>
      <w:r w:rsidRPr="00D57C76">
        <w:rPr>
          <w:rFonts w:ascii="Times New Roman" w:hAnsi="Times New Roman"/>
          <w:sz w:val="24"/>
          <w:szCs w:val="24"/>
          <w:lang w:eastAsia="zh-CN"/>
        </w:rPr>
        <w:t xml:space="preserve">в организации, которая является работодателем в отрасли, либо является представителем системы профессионального образования, оказывающей образовательные услуги </w:t>
      </w:r>
      <w:r w:rsidR="00EF33DA" w:rsidRPr="00D57C76">
        <w:rPr>
          <w:rFonts w:ascii="Times New Roman" w:hAnsi="Times New Roman"/>
          <w:sz w:val="24"/>
          <w:szCs w:val="24"/>
          <w:lang w:eastAsia="zh-CN"/>
        </w:rPr>
        <w:t>в области информационной безопасности.</w:t>
      </w:r>
    </w:p>
    <w:p w:rsidR="0006326B" w:rsidRDefault="0006326B" w:rsidP="00436C61">
      <w:pPr>
        <w:suppressAutoHyphens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6326B" w:rsidRDefault="0006326B" w:rsidP="008A46D0">
      <w:pPr>
        <w:pStyle w:val="2"/>
        <w:numPr>
          <w:ilvl w:val="1"/>
          <w:numId w:val="49"/>
        </w:numPr>
        <w:rPr>
          <w:szCs w:val="24"/>
          <w:lang w:val="ru-RU" w:eastAsia="zh-CN"/>
        </w:rPr>
      </w:pPr>
      <w:bookmarkStart w:id="11" w:name="_Toc426610441"/>
      <w:bookmarkStart w:id="12" w:name="_Toc426610485"/>
      <w:bookmarkStart w:id="13" w:name="_Toc433717340"/>
      <w:bookmarkStart w:id="14" w:name="_Toc433719176"/>
      <w:r w:rsidRPr="0006326B">
        <w:rPr>
          <w:szCs w:val="24"/>
          <w:lang w:eastAsia="zh-CN"/>
        </w:rPr>
        <w:t>Эта</w:t>
      </w:r>
      <w:r w:rsidRPr="0006326B">
        <w:rPr>
          <w:szCs w:val="24"/>
          <w:lang w:eastAsia="zh-CN"/>
        </w:rPr>
        <w:softHyphen/>
        <w:t>пы раз</w:t>
      </w:r>
      <w:r w:rsidRPr="0006326B">
        <w:rPr>
          <w:szCs w:val="24"/>
          <w:lang w:eastAsia="zh-CN"/>
        </w:rPr>
        <w:softHyphen/>
        <w:t>ра</w:t>
      </w:r>
      <w:r w:rsidRPr="0006326B">
        <w:rPr>
          <w:szCs w:val="24"/>
          <w:lang w:eastAsia="zh-CN"/>
        </w:rPr>
        <w:softHyphen/>
        <w:t>бот</w:t>
      </w:r>
      <w:r w:rsidRPr="0006326B">
        <w:rPr>
          <w:szCs w:val="24"/>
          <w:lang w:eastAsia="zh-CN"/>
        </w:rPr>
        <w:softHyphen/>
        <w:t>ки про</w:t>
      </w:r>
      <w:r w:rsidRPr="0006326B">
        <w:rPr>
          <w:szCs w:val="24"/>
          <w:lang w:eastAsia="zh-CN"/>
        </w:rPr>
        <w:softHyphen/>
        <w:t>ек</w:t>
      </w:r>
      <w:r w:rsidRPr="0006326B">
        <w:rPr>
          <w:szCs w:val="24"/>
          <w:lang w:eastAsia="zh-CN"/>
        </w:rPr>
        <w:softHyphen/>
        <w:t>та про</w:t>
      </w:r>
      <w:r w:rsidRPr="0006326B">
        <w:rPr>
          <w:szCs w:val="24"/>
          <w:lang w:eastAsia="zh-CN"/>
        </w:rPr>
        <w:softHyphen/>
        <w:t>фес</w:t>
      </w:r>
      <w:r w:rsidRPr="0006326B">
        <w:rPr>
          <w:szCs w:val="24"/>
          <w:lang w:eastAsia="zh-CN"/>
        </w:rPr>
        <w:softHyphen/>
        <w:t>сио</w:t>
      </w:r>
      <w:r w:rsidRPr="0006326B">
        <w:rPr>
          <w:szCs w:val="24"/>
          <w:lang w:eastAsia="zh-CN"/>
        </w:rPr>
        <w:softHyphen/>
        <w:t>наль</w:t>
      </w:r>
      <w:r w:rsidRPr="0006326B">
        <w:rPr>
          <w:szCs w:val="24"/>
          <w:lang w:eastAsia="zh-CN"/>
        </w:rPr>
        <w:softHyphen/>
        <w:t>но</w:t>
      </w:r>
      <w:r w:rsidRPr="0006326B">
        <w:rPr>
          <w:szCs w:val="24"/>
          <w:lang w:eastAsia="zh-CN"/>
        </w:rPr>
        <w:softHyphen/>
        <w:t>го стан</w:t>
      </w:r>
      <w:r w:rsidRPr="0006326B">
        <w:rPr>
          <w:szCs w:val="24"/>
          <w:lang w:eastAsia="zh-CN"/>
        </w:rPr>
        <w:softHyphen/>
        <w:t>дар</w:t>
      </w:r>
      <w:r w:rsidRPr="0006326B">
        <w:rPr>
          <w:szCs w:val="24"/>
          <w:lang w:eastAsia="zh-CN"/>
        </w:rPr>
        <w:softHyphen/>
        <w:t>та.</w:t>
      </w:r>
      <w:bookmarkEnd w:id="11"/>
      <w:bookmarkEnd w:id="12"/>
      <w:bookmarkEnd w:id="13"/>
      <w:bookmarkEnd w:id="14"/>
    </w:p>
    <w:p w:rsidR="008A46D0" w:rsidRPr="008A46D0" w:rsidRDefault="008A46D0" w:rsidP="008A46D0">
      <w:pPr>
        <w:rPr>
          <w:lang w:eastAsia="zh-CN"/>
        </w:rPr>
      </w:pPr>
    </w:p>
    <w:p w:rsidR="0006326B" w:rsidRPr="0006326B" w:rsidRDefault="0006326B" w:rsidP="0006326B">
      <w:pPr>
        <w:ind w:firstLine="720"/>
        <w:rPr>
          <w:rFonts w:ascii="Times New Roman" w:hAnsi="Times New Roman"/>
          <w:b/>
          <w:szCs w:val="24"/>
        </w:rPr>
      </w:pPr>
      <w:r w:rsidRPr="0006326B">
        <w:rPr>
          <w:rFonts w:ascii="Times New Roman" w:hAnsi="Times New Roman"/>
          <w:b/>
          <w:szCs w:val="24"/>
        </w:rPr>
        <w:t>Этап 1. Ана</w:t>
      </w:r>
      <w:r w:rsidRPr="0006326B">
        <w:rPr>
          <w:rFonts w:ascii="Times New Roman" w:hAnsi="Times New Roman"/>
          <w:b/>
          <w:szCs w:val="24"/>
        </w:rPr>
        <w:softHyphen/>
        <w:t>лиз нор</w:t>
      </w:r>
      <w:r w:rsidRPr="0006326B">
        <w:rPr>
          <w:rFonts w:ascii="Times New Roman" w:hAnsi="Times New Roman"/>
          <w:b/>
          <w:szCs w:val="24"/>
        </w:rPr>
        <w:softHyphen/>
        <w:t>ма</w:t>
      </w:r>
      <w:r w:rsidRPr="0006326B">
        <w:rPr>
          <w:rFonts w:ascii="Times New Roman" w:hAnsi="Times New Roman"/>
          <w:b/>
          <w:szCs w:val="24"/>
        </w:rPr>
        <w:softHyphen/>
        <w:t>тив</w:t>
      </w:r>
      <w:r w:rsidRPr="0006326B">
        <w:rPr>
          <w:rFonts w:ascii="Times New Roman" w:hAnsi="Times New Roman"/>
          <w:b/>
          <w:szCs w:val="24"/>
        </w:rPr>
        <w:softHyphen/>
        <w:t>ных пра</w:t>
      </w:r>
      <w:r w:rsidRPr="0006326B">
        <w:rPr>
          <w:rFonts w:ascii="Times New Roman" w:hAnsi="Times New Roman"/>
          <w:b/>
          <w:szCs w:val="24"/>
        </w:rPr>
        <w:softHyphen/>
        <w:t>во</w:t>
      </w:r>
      <w:r w:rsidRPr="0006326B">
        <w:rPr>
          <w:rFonts w:ascii="Times New Roman" w:hAnsi="Times New Roman"/>
          <w:b/>
          <w:szCs w:val="24"/>
        </w:rPr>
        <w:softHyphen/>
        <w:t>вых ак</w:t>
      </w:r>
      <w:r w:rsidRPr="0006326B">
        <w:rPr>
          <w:rFonts w:ascii="Times New Roman" w:hAnsi="Times New Roman"/>
          <w:b/>
          <w:szCs w:val="24"/>
        </w:rPr>
        <w:softHyphen/>
        <w:t>тов, ру</w:t>
      </w:r>
      <w:r w:rsidRPr="0006326B">
        <w:rPr>
          <w:rFonts w:ascii="Times New Roman" w:hAnsi="Times New Roman"/>
          <w:b/>
          <w:szCs w:val="24"/>
        </w:rPr>
        <w:softHyphen/>
        <w:t>ко</w:t>
      </w:r>
      <w:r w:rsidRPr="0006326B">
        <w:rPr>
          <w:rFonts w:ascii="Times New Roman" w:hAnsi="Times New Roman"/>
          <w:b/>
          <w:szCs w:val="24"/>
        </w:rPr>
        <w:softHyphen/>
        <w:t>во</w:t>
      </w:r>
      <w:r w:rsidRPr="0006326B">
        <w:rPr>
          <w:rFonts w:ascii="Times New Roman" w:hAnsi="Times New Roman"/>
          <w:b/>
          <w:szCs w:val="24"/>
        </w:rPr>
        <w:softHyphen/>
        <w:t>дя</w:t>
      </w:r>
      <w:r w:rsidRPr="0006326B">
        <w:rPr>
          <w:rFonts w:ascii="Times New Roman" w:hAnsi="Times New Roman"/>
          <w:b/>
          <w:szCs w:val="24"/>
        </w:rPr>
        <w:softHyphen/>
        <w:t>щих, ме</w:t>
      </w:r>
      <w:r w:rsidRPr="0006326B">
        <w:rPr>
          <w:rFonts w:ascii="Times New Roman" w:hAnsi="Times New Roman"/>
          <w:b/>
          <w:szCs w:val="24"/>
        </w:rPr>
        <w:softHyphen/>
        <w:t>то</w:t>
      </w:r>
      <w:r w:rsidRPr="0006326B">
        <w:rPr>
          <w:rFonts w:ascii="Times New Roman" w:hAnsi="Times New Roman"/>
          <w:b/>
          <w:szCs w:val="24"/>
        </w:rPr>
        <w:softHyphen/>
        <w:t>ди</w:t>
      </w:r>
      <w:r w:rsidRPr="0006326B">
        <w:rPr>
          <w:rFonts w:ascii="Times New Roman" w:hAnsi="Times New Roman"/>
          <w:b/>
          <w:szCs w:val="24"/>
        </w:rPr>
        <w:softHyphen/>
        <w:t>че</w:t>
      </w:r>
      <w:r w:rsidRPr="0006326B">
        <w:rPr>
          <w:rFonts w:ascii="Times New Roman" w:hAnsi="Times New Roman"/>
          <w:b/>
          <w:szCs w:val="24"/>
        </w:rPr>
        <w:softHyphen/>
        <w:t>ских и ор</w:t>
      </w:r>
      <w:r w:rsidRPr="0006326B">
        <w:rPr>
          <w:rFonts w:ascii="Times New Roman" w:hAnsi="Times New Roman"/>
          <w:b/>
          <w:szCs w:val="24"/>
        </w:rPr>
        <w:softHyphen/>
        <w:t>га</w:t>
      </w:r>
      <w:r w:rsidRPr="0006326B">
        <w:rPr>
          <w:rFonts w:ascii="Times New Roman" w:hAnsi="Times New Roman"/>
          <w:b/>
          <w:szCs w:val="24"/>
        </w:rPr>
        <w:softHyphen/>
        <w:t>ни</w:t>
      </w:r>
      <w:r w:rsidRPr="0006326B">
        <w:rPr>
          <w:rFonts w:ascii="Times New Roman" w:hAnsi="Times New Roman"/>
          <w:b/>
          <w:szCs w:val="24"/>
        </w:rPr>
        <w:softHyphen/>
        <w:t>за</w:t>
      </w:r>
      <w:r w:rsidRPr="0006326B">
        <w:rPr>
          <w:rFonts w:ascii="Times New Roman" w:hAnsi="Times New Roman"/>
          <w:b/>
          <w:szCs w:val="24"/>
        </w:rPr>
        <w:softHyphen/>
        <w:t>ци</w:t>
      </w:r>
      <w:r w:rsidRPr="0006326B">
        <w:rPr>
          <w:rFonts w:ascii="Times New Roman" w:hAnsi="Times New Roman"/>
          <w:b/>
          <w:szCs w:val="24"/>
        </w:rPr>
        <w:softHyphen/>
        <w:t>он</w:t>
      </w:r>
      <w:r w:rsidRPr="0006326B">
        <w:rPr>
          <w:rFonts w:ascii="Times New Roman" w:hAnsi="Times New Roman"/>
          <w:b/>
          <w:szCs w:val="24"/>
        </w:rPr>
        <w:softHyphen/>
        <w:t>но-рас</w:t>
      </w:r>
      <w:r w:rsidRPr="0006326B">
        <w:rPr>
          <w:rFonts w:ascii="Times New Roman" w:hAnsi="Times New Roman"/>
          <w:b/>
          <w:szCs w:val="24"/>
        </w:rPr>
        <w:softHyphen/>
        <w:t>по</w:t>
      </w:r>
      <w:r w:rsidRPr="0006326B">
        <w:rPr>
          <w:rFonts w:ascii="Times New Roman" w:hAnsi="Times New Roman"/>
          <w:b/>
          <w:szCs w:val="24"/>
        </w:rPr>
        <w:softHyphen/>
        <w:t>ря</w:t>
      </w:r>
      <w:r w:rsidRPr="0006326B">
        <w:rPr>
          <w:rFonts w:ascii="Times New Roman" w:hAnsi="Times New Roman"/>
          <w:b/>
          <w:szCs w:val="24"/>
        </w:rPr>
        <w:softHyphen/>
        <w:t>ди</w:t>
      </w:r>
      <w:r w:rsidRPr="0006326B">
        <w:rPr>
          <w:rFonts w:ascii="Times New Roman" w:hAnsi="Times New Roman"/>
          <w:b/>
          <w:szCs w:val="24"/>
        </w:rPr>
        <w:softHyphen/>
        <w:t>тель</w:t>
      </w:r>
      <w:r w:rsidRPr="0006326B">
        <w:rPr>
          <w:rFonts w:ascii="Times New Roman" w:hAnsi="Times New Roman"/>
          <w:b/>
          <w:szCs w:val="24"/>
        </w:rPr>
        <w:softHyphen/>
        <w:t>ных до</w:t>
      </w:r>
      <w:r w:rsidRPr="0006326B">
        <w:rPr>
          <w:rFonts w:ascii="Times New Roman" w:hAnsi="Times New Roman"/>
          <w:b/>
          <w:szCs w:val="24"/>
        </w:rPr>
        <w:softHyphen/>
        <w:t>ку</w:t>
      </w:r>
      <w:r w:rsidRPr="0006326B">
        <w:rPr>
          <w:rFonts w:ascii="Times New Roman" w:hAnsi="Times New Roman"/>
          <w:b/>
          <w:szCs w:val="24"/>
        </w:rPr>
        <w:softHyphen/>
        <w:t>мен</w:t>
      </w:r>
      <w:r w:rsidRPr="0006326B">
        <w:rPr>
          <w:rFonts w:ascii="Times New Roman" w:hAnsi="Times New Roman"/>
          <w:b/>
          <w:szCs w:val="24"/>
        </w:rPr>
        <w:softHyphen/>
        <w:t>тов фе</w:t>
      </w:r>
      <w:r w:rsidRPr="0006326B">
        <w:rPr>
          <w:rFonts w:ascii="Times New Roman" w:hAnsi="Times New Roman"/>
          <w:b/>
          <w:szCs w:val="24"/>
        </w:rPr>
        <w:softHyphen/>
        <w:t>де</w:t>
      </w:r>
      <w:r w:rsidRPr="0006326B">
        <w:rPr>
          <w:rFonts w:ascii="Times New Roman" w:hAnsi="Times New Roman"/>
          <w:b/>
          <w:szCs w:val="24"/>
        </w:rPr>
        <w:softHyphen/>
        <w:t>раль</w:t>
      </w:r>
      <w:r w:rsidRPr="0006326B">
        <w:rPr>
          <w:rFonts w:ascii="Times New Roman" w:hAnsi="Times New Roman"/>
          <w:b/>
          <w:szCs w:val="24"/>
        </w:rPr>
        <w:softHyphen/>
        <w:t>ных ор</w:t>
      </w:r>
      <w:r w:rsidRPr="0006326B">
        <w:rPr>
          <w:rFonts w:ascii="Times New Roman" w:hAnsi="Times New Roman"/>
          <w:b/>
          <w:szCs w:val="24"/>
        </w:rPr>
        <w:softHyphen/>
        <w:t>га</w:t>
      </w:r>
      <w:r w:rsidRPr="0006326B">
        <w:rPr>
          <w:rFonts w:ascii="Times New Roman" w:hAnsi="Times New Roman"/>
          <w:b/>
          <w:szCs w:val="24"/>
        </w:rPr>
        <w:softHyphen/>
        <w:t>нов ис</w:t>
      </w:r>
      <w:r w:rsidRPr="0006326B">
        <w:rPr>
          <w:rFonts w:ascii="Times New Roman" w:hAnsi="Times New Roman"/>
          <w:b/>
          <w:szCs w:val="24"/>
        </w:rPr>
        <w:softHyphen/>
        <w:t>пол</w:t>
      </w:r>
      <w:r w:rsidRPr="0006326B">
        <w:rPr>
          <w:rFonts w:ascii="Times New Roman" w:hAnsi="Times New Roman"/>
          <w:b/>
          <w:szCs w:val="24"/>
        </w:rPr>
        <w:softHyphen/>
        <w:t>ни</w:t>
      </w:r>
      <w:r w:rsidRPr="0006326B">
        <w:rPr>
          <w:rFonts w:ascii="Times New Roman" w:hAnsi="Times New Roman"/>
          <w:b/>
          <w:szCs w:val="24"/>
        </w:rPr>
        <w:softHyphen/>
        <w:t>тель</w:t>
      </w:r>
      <w:r w:rsidRPr="0006326B">
        <w:rPr>
          <w:rFonts w:ascii="Times New Roman" w:hAnsi="Times New Roman"/>
          <w:b/>
          <w:szCs w:val="24"/>
        </w:rPr>
        <w:softHyphen/>
        <w:t>ной вла</w:t>
      </w:r>
      <w:r w:rsidRPr="0006326B">
        <w:rPr>
          <w:rFonts w:ascii="Times New Roman" w:hAnsi="Times New Roman"/>
          <w:b/>
          <w:szCs w:val="24"/>
        </w:rPr>
        <w:softHyphen/>
        <w:t>сти, на</w:t>
      </w:r>
      <w:r w:rsidRPr="0006326B">
        <w:rPr>
          <w:rFonts w:ascii="Times New Roman" w:hAnsi="Times New Roman"/>
          <w:b/>
          <w:szCs w:val="24"/>
        </w:rPr>
        <w:softHyphen/>
      </w:r>
      <w:r w:rsidRPr="0006326B">
        <w:rPr>
          <w:rFonts w:ascii="Times New Roman" w:hAnsi="Times New Roman"/>
          <w:b/>
          <w:szCs w:val="24"/>
        </w:rPr>
        <w:lastRenderedPageBreak/>
        <w:t>уч</w:t>
      </w:r>
      <w:r w:rsidRPr="0006326B">
        <w:rPr>
          <w:rFonts w:ascii="Times New Roman" w:hAnsi="Times New Roman"/>
          <w:b/>
          <w:szCs w:val="24"/>
        </w:rPr>
        <w:softHyphen/>
        <w:t>ной и ме</w:t>
      </w:r>
      <w:r w:rsidRPr="0006326B">
        <w:rPr>
          <w:rFonts w:ascii="Times New Roman" w:hAnsi="Times New Roman"/>
          <w:b/>
          <w:szCs w:val="24"/>
        </w:rPr>
        <w:softHyphen/>
        <w:t>то</w:t>
      </w:r>
      <w:r w:rsidRPr="0006326B">
        <w:rPr>
          <w:rFonts w:ascii="Times New Roman" w:hAnsi="Times New Roman"/>
          <w:b/>
          <w:szCs w:val="24"/>
        </w:rPr>
        <w:softHyphen/>
        <w:t>ди</w:t>
      </w:r>
      <w:r w:rsidRPr="0006326B">
        <w:rPr>
          <w:rFonts w:ascii="Times New Roman" w:hAnsi="Times New Roman"/>
          <w:b/>
          <w:szCs w:val="24"/>
        </w:rPr>
        <w:softHyphen/>
        <w:t>че</w:t>
      </w:r>
      <w:r w:rsidRPr="0006326B">
        <w:rPr>
          <w:rFonts w:ascii="Times New Roman" w:hAnsi="Times New Roman"/>
          <w:b/>
          <w:szCs w:val="24"/>
        </w:rPr>
        <w:softHyphen/>
        <w:t>ской ли</w:t>
      </w:r>
      <w:r w:rsidRPr="0006326B">
        <w:rPr>
          <w:rFonts w:ascii="Times New Roman" w:hAnsi="Times New Roman"/>
          <w:b/>
          <w:szCs w:val="24"/>
        </w:rPr>
        <w:softHyphen/>
        <w:t>те</w:t>
      </w:r>
      <w:r w:rsidRPr="0006326B">
        <w:rPr>
          <w:rFonts w:ascii="Times New Roman" w:hAnsi="Times New Roman"/>
          <w:b/>
          <w:szCs w:val="24"/>
        </w:rPr>
        <w:softHyphen/>
        <w:t>ра</w:t>
      </w:r>
      <w:r w:rsidRPr="0006326B">
        <w:rPr>
          <w:rFonts w:ascii="Times New Roman" w:hAnsi="Times New Roman"/>
          <w:b/>
          <w:szCs w:val="24"/>
        </w:rPr>
        <w:softHyphen/>
        <w:t>ту</w:t>
      </w:r>
      <w:r w:rsidRPr="0006326B">
        <w:rPr>
          <w:rFonts w:ascii="Times New Roman" w:hAnsi="Times New Roman"/>
          <w:b/>
          <w:szCs w:val="24"/>
        </w:rPr>
        <w:softHyphen/>
        <w:t>ры в об</w:t>
      </w:r>
      <w:r w:rsidRPr="0006326B">
        <w:rPr>
          <w:rFonts w:ascii="Times New Roman" w:hAnsi="Times New Roman"/>
          <w:b/>
          <w:szCs w:val="24"/>
        </w:rPr>
        <w:softHyphen/>
        <w:t>лас</w:t>
      </w:r>
      <w:r w:rsidRPr="0006326B">
        <w:rPr>
          <w:rFonts w:ascii="Times New Roman" w:hAnsi="Times New Roman"/>
          <w:b/>
          <w:szCs w:val="24"/>
        </w:rPr>
        <w:softHyphen/>
        <w:t>ти обес</w:t>
      </w:r>
      <w:r w:rsidRPr="0006326B">
        <w:rPr>
          <w:rFonts w:ascii="Times New Roman" w:hAnsi="Times New Roman"/>
          <w:b/>
          <w:szCs w:val="24"/>
        </w:rPr>
        <w:softHyphen/>
        <w:t>пе</w:t>
      </w:r>
      <w:r w:rsidRPr="0006326B">
        <w:rPr>
          <w:rFonts w:ascii="Times New Roman" w:hAnsi="Times New Roman"/>
          <w:b/>
          <w:szCs w:val="24"/>
        </w:rPr>
        <w:softHyphen/>
        <w:t>че</w:t>
      </w:r>
      <w:r w:rsidRPr="0006326B">
        <w:rPr>
          <w:rFonts w:ascii="Times New Roman" w:hAnsi="Times New Roman"/>
          <w:b/>
          <w:szCs w:val="24"/>
        </w:rPr>
        <w:softHyphen/>
        <w:t>ния ин</w:t>
      </w:r>
      <w:r w:rsidRPr="0006326B">
        <w:rPr>
          <w:rFonts w:ascii="Times New Roman" w:hAnsi="Times New Roman"/>
          <w:b/>
          <w:szCs w:val="24"/>
        </w:rPr>
        <w:softHyphen/>
        <w:t>фор</w:t>
      </w:r>
      <w:r w:rsidRPr="0006326B">
        <w:rPr>
          <w:rFonts w:ascii="Times New Roman" w:hAnsi="Times New Roman"/>
          <w:b/>
          <w:szCs w:val="24"/>
        </w:rPr>
        <w:softHyphen/>
        <w:t>ма</w:t>
      </w:r>
      <w:r w:rsidRPr="0006326B">
        <w:rPr>
          <w:rFonts w:ascii="Times New Roman" w:hAnsi="Times New Roman"/>
          <w:b/>
          <w:szCs w:val="24"/>
        </w:rPr>
        <w:softHyphen/>
        <w:t>ци</w:t>
      </w:r>
      <w:r w:rsidRPr="0006326B">
        <w:rPr>
          <w:rFonts w:ascii="Times New Roman" w:hAnsi="Times New Roman"/>
          <w:b/>
          <w:szCs w:val="24"/>
        </w:rPr>
        <w:softHyphen/>
        <w:t>он</w:t>
      </w:r>
      <w:r w:rsidRPr="0006326B">
        <w:rPr>
          <w:rFonts w:ascii="Times New Roman" w:hAnsi="Times New Roman"/>
          <w:b/>
          <w:szCs w:val="24"/>
        </w:rPr>
        <w:softHyphen/>
        <w:t>ной безо</w:t>
      </w:r>
      <w:r w:rsidRPr="0006326B">
        <w:rPr>
          <w:rFonts w:ascii="Times New Roman" w:hAnsi="Times New Roman"/>
          <w:b/>
          <w:szCs w:val="24"/>
        </w:rPr>
        <w:softHyphen/>
        <w:t>пас</w:t>
      </w:r>
      <w:r w:rsidRPr="0006326B">
        <w:rPr>
          <w:rFonts w:ascii="Times New Roman" w:hAnsi="Times New Roman"/>
          <w:b/>
          <w:szCs w:val="24"/>
        </w:rPr>
        <w:softHyphen/>
        <w:t>но</w:t>
      </w:r>
      <w:r w:rsidRPr="0006326B">
        <w:rPr>
          <w:rFonts w:ascii="Times New Roman" w:hAnsi="Times New Roman"/>
          <w:b/>
          <w:szCs w:val="24"/>
        </w:rPr>
        <w:softHyphen/>
        <w:t>сти (да</w:t>
      </w:r>
      <w:r w:rsidRPr="0006326B">
        <w:rPr>
          <w:rFonts w:ascii="Times New Roman" w:hAnsi="Times New Roman"/>
          <w:b/>
          <w:szCs w:val="24"/>
        </w:rPr>
        <w:softHyphen/>
        <w:t>лее – ИБ) и раз</w:t>
      </w:r>
      <w:r w:rsidRPr="0006326B">
        <w:rPr>
          <w:rFonts w:ascii="Times New Roman" w:hAnsi="Times New Roman"/>
          <w:b/>
          <w:szCs w:val="24"/>
        </w:rPr>
        <w:softHyphen/>
        <w:t>ра</w:t>
      </w:r>
      <w:r w:rsidRPr="0006326B">
        <w:rPr>
          <w:rFonts w:ascii="Times New Roman" w:hAnsi="Times New Roman"/>
          <w:b/>
          <w:szCs w:val="24"/>
        </w:rPr>
        <w:softHyphen/>
        <w:t>бот</w:t>
      </w:r>
      <w:r w:rsidRPr="0006326B">
        <w:rPr>
          <w:rFonts w:ascii="Times New Roman" w:hAnsi="Times New Roman"/>
          <w:b/>
          <w:szCs w:val="24"/>
        </w:rPr>
        <w:softHyphen/>
        <w:t>ки про</w:t>
      </w:r>
      <w:r w:rsidRPr="0006326B">
        <w:rPr>
          <w:rFonts w:ascii="Times New Roman" w:hAnsi="Times New Roman"/>
          <w:b/>
          <w:szCs w:val="24"/>
        </w:rPr>
        <w:softHyphen/>
        <w:t>фес</w:t>
      </w:r>
      <w:r w:rsidRPr="0006326B">
        <w:rPr>
          <w:rFonts w:ascii="Times New Roman" w:hAnsi="Times New Roman"/>
          <w:b/>
          <w:szCs w:val="24"/>
        </w:rPr>
        <w:softHyphen/>
        <w:t>сио</w:t>
      </w:r>
      <w:r w:rsidRPr="0006326B">
        <w:rPr>
          <w:rFonts w:ascii="Times New Roman" w:hAnsi="Times New Roman"/>
          <w:b/>
          <w:szCs w:val="24"/>
        </w:rPr>
        <w:softHyphen/>
        <w:t>наль</w:t>
      </w:r>
      <w:r w:rsidRPr="0006326B">
        <w:rPr>
          <w:rFonts w:ascii="Times New Roman" w:hAnsi="Times New Roman"/>
          <w:b/>
          <w:szCs w:val="24"/>
        </w:rPr>
        <w:softHyphen/>
        <w:t>ных стан</w:t>
      </w:r>
      <w:r w:rsidRPr="0006326B">
        <w:rPr>
          <w:rFonts w:ascii="Times New Roman" w:hAnsi="Times New Roman"/>
          <w:b/>
          <w:szCs w:val="24"/>
        </w:rPr>
        <w:softHyphen/>
        <w:t>дар</w:t>
      </w:r>
      <w:r w:rsidRPr="0006326B">
        <w:rPr>
          <w:rFonts w:ascii="Times New Roman" w:hAnsi="Times New Roman"/>
          <w:b/>
          <w:szCs w:val="24"/>
        </w:rPr>
        <w:softHyphen/>
        <w:t>тов.</w:t>
      </w:r>
    </w:p>
    <w:p w:rsidR="00FC53CF" w:rsidRPr="00FC53CF" w:rsidRDefault="00FC53CF" w:rsidP="00436C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Этап 1. Анализ нормативных правовых актов, руководящих, методических и организационно-распорядительных документов федеральных органов исполнительной власти, научной и методической литературы в области обеспечения информационной безопасности (далее – </w:t>
      </w:r>
      <w:proofErr w:type="gramStart"/>
      <w:r w:rsidRPr="00FC53CF">
        <w:rPr>
          <w:rFonts w:ascii="Times New Roman" w:hAnsi="Times New Roman" w:cs="Times New Roman"/>
          <w:sz w:val="24"/>
          <w:szCs w:val="24"/>
          <w:lang w:eastAsia="zh-CN"/>
        </w:rPr>
        <w:t>ИБ)и</w:t>
      </w:r>
      <w:proofErr w:type="gramEnd"/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 разработки профессиональных стандартов.</w:t>
      </w:r>
    </w:p>
    <w:p w:rsidR="00FC53CF" w:rsidRPr="00FC53CF" w:rsidRDefault="00FC53CF" w:rsidP="00436C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>1.1. Анализ российских и международных профессиональных стандартов (проектов стандартов) по схожим видам профессиональной деятельности, проектов профессиональных стандартов (далее – ПС) в области информационной безопасности (не менее 30 стандартов);</w:t>
      </w:r>
    </w:p>
    <w:p w:rsidR="00FC53CF" w:rsidRPr="00FC53CF" w:rsidRDefault="00FC53CF" w:rsidP="00436C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1.2. Анализ состояния и перспектив развития соответствующего вида экономической деятельности, группы занятий, к которым относится профессиональный стандарт. Предметом анализа являются: прогнозные документы (федеральных, ведомственных, региональных, корпоративных органов и организаций), содержащие концепции и прогнозы в области информационной безопасности; состояние и развитие научно-технического прогресса в области информационной безопасности; материалы по прогнозированию вероятных изменений в видах профессиональной деятельности специалиста по </w:t>
      </w:r>
      <w:r w:rsidR="00AD34CC">
        <w:rPr>
          <w:rFonts w:ascii="Times New Roman" w:hAnsi="Times New Roman" w:cs="Times New Roman"/>
          <w:sz w:val="24"/>
          <w:szCs w:val="24"/>
          <w:lang w:eastAsia="zh-CN"/>
        </w:rPr>
        <w:t xml:space="preserve">технической </w:t>
      </w:r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защите информации и его профессионального роста, анализ опыта подготовки отечественных и зарубежных специалистов в области </w:t>
      </w:r>
      <w:r w:rsidR="00AD34CC">
        <w:rPr>
          <w:rFonts w:ascii="Times New Roman" w:hAnsi="Times New Roman" w:cs="Times New Roman"/>
          <w:sz w:val="24"/>
          <w:szCs w:val="24"/>
          <w:lang w:eastAsia="zh-CN"/>
        </w:rPr>
        <w:t xml:space="preserve">технической защиты </w:t>
      </w:r>
      <w:proofErr w:type="spellStart"/>
      <w:r w:rsidR="00AD34CC">
        <w:rPr>
          <w:rFonts w:ascii="Times New Roman" w:hAnsi="Times New Roman" w:cs="Times New Roman"/>
          <w:sz w:val="24"/>
          <w:szCs w:val="24"/>
          <w:lang w:eastAsia="zh-CN"/>
        </w:rPr>
        <w:t>информациии</w:t>
      </w:r>
      <w:proofErr w:type="spellEnd"/>
      <w:r w:rsidR="00AD34C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C53CF">
        <w:rPr>
          <w:rFonts w:ascii="Times New Roman" w:hAnsi="Times New Roman" w:cs="Times New Roman"/>
          <w:sz w:val="24"/>
          <w:szCs w:val="24"/>
          <w:lang w:eastAsia="zh-CN"/>
        </w:rPr>
        <w:t>информационной безопасности (не менее 50 документов).</w:t>
      </w:r>
    </w:p>
    <w:p w:rsidR="00FC53CF" w:rsidRPr="00FC53CF" w:rsidRDefault="00FC53CF" w:rsidP="00436C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>1.3. Анализ тарифно-квалификационных характеристик, содержащихся в Едином тарифно-квалификационном справочнике работ и профессий рабочих, и квалификационных характеристик, содержащихся в Едином квалификационном справочнике должностей руководителей, специалистов и служащих соотнесенные с отраслью «</w:t>
      </w:r>
      <w:r w:rsidR="005117FE" w:rsidRPr="005117FE">
        <w:rPr>
          <w:rFonts w:ascii="Times New Roman" w:hAnsi="Times New Roman" w:cs="Times New Roman"/>
          <w:sz w:val="24"/>
          <w:szCs w:val="24"/>
          <w:lang w:eastAsia="zh-CN"/>
        </w:rPr>
        <w:t>Информационная безопасность</w:t>
      </w:r>
      <w:r w:rsidRPr="00FC53CF">
        <w:rPr>
          <w:rFonts w:ascii="Times New Roman" w:hAnsi="Times New Roman" w:cs="Times New Roman"/>
          <w:sz w:val="24"/>
          <w:szCs w:val="24"/>
          <w:lang w:eastAsia="zh-CN"/>
        </w:rPr>
        <w:t>» и со смежными отраслями (не менее 30 должностей).</w:t>
      </w:r>
    </w:p>
    <w:p w:rsidR="00FC53CF" w:rsidRPr="00FC53CF" w:rsidRDefault="00FC53CF" w:rsidP="00436C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>1.4. 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деятельности: Законов, Указов и распоряжений Президента Российской Федерации, постановлений Правительства Российской Федерации – не менее 40; нормативных правовых и руководящих документов ФСБ России, ФСТЭК России – не менее 20 документов; ГОСТов в области информационной безопасности – не менее 20.</w:t>
      </w:r>
    </w:p>
    <w:p w:rsidR="00FC53CF" w:rsidRPr="00FC53CF" w:rsidRDefault="00FC53CF" w:rsidP="008A46D0">
      <w:pPr>
        <w:pStyle w:val="2"/>
        <w:numPr>
          <w:ilvl w:val="0"/>
          <w:numId w:val="0"/>
        </w:numPr>
        <w:ind w:left="792" w:hanging="432"/>
      </w:pPr>
      <w:bookmarkStart w:id="15" w:name="_Toc433719177"/>
      <w:r w:rsidRPr="00FC53CF">
        <w:t xml:space="preserve">Этап 2. Системный анализ практической деятельности специалистов в области </w:t>
      </w:r>
      <w:r w:rsidR="00AD34CC">
        <w:t>информационной безопасности</w:t>
      </w:r>
      <w:r w:rsidRPr="00FC53CF">
        <w:t>.</w:t>
      </w:r>
      <w:bookmarkEnd w:id="15"/>
    </w:p>
    <w:p w:rsidR="00FC53CF" w:rsidRPr="00FC53CF" w:rsidRDefault="00FC53CF" w:rsidP="00436C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2.1. Сбор и анализ перечня должностей и должностных обязанностей специалистов в области </w:t>
      </w:r>
      <w:r w:rsidR="00AD34CC">
        <w:rPr>
          <w:rFonts w:ascii="Times New Roman" w:hAnsi="Times New Roman" w:cs="Times New Roman"/>
          <w:sz w:val="24"/>
          <w:szCs w:val="24"/>
          <w:lang w:eastAsia="zh-CN"/>
        </w:rPr>
        <w:t>информационной безопасности</w:t>
      </w:r>
      <w:r w:rsidRPr="00FC53CF">
        <w:rPr>
          <w:rFonts w:ascii="Times New Roman" w:hAnsi="Times New Roman" w:cs="Times New Roman"/>
          <w:sz w:val="24"/>
          <w:szCs w:val="24"/>
          <w:lang w:eastAsia="zh-CN"/>
        </w:rPr>
        <w:t xml:space="preserve"> подразделений по защите информации в органах государственной власти и управления, в организациях различных форм собственности, находящихся в субъектах Российской Федерации.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2.2. Ана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лиз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стов в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на 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тах (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блю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ние; хро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раж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оцен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их зна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сти; 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стов и 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лей под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по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сти;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дан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вью, бе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сед со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по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уров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).</w:t>
      </w:r>
    </w:p>
    <w:p w:rsid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2.3. 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обоб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(ти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го) клас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тру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 и тру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дей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вий, сгруп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по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ным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тям и уров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ням ква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ций.</w:t>
      </w:r>
    </w:p>
    <w:p w:rsidR="005117FE" w:rsidRPr="005117FE" w:rsidRDefault="005117FE" w:rsidP="0006326B">
      <w:pPr>
        <w:pStyle w:val="2"/>
        <w:numPr>
          <w:ilvl w:val="0"/>
          <w:numId w:val="0"/>
        </w:numPr>
        <w:ind w:left="360"/>
      </w:pPr>
      <w:bookmarkStart w:id="16" w:name="_Toc433719178"/>
      <w:r w:rsidRPr="005117FE">
        <w:t>Этап 3. Раз</w:t>
      </w:r>
      <w:r w:rsidRPr="005117FE">
        <w:softHyphen/>
        <w:t>ра</w:t>
      </w:r>
      <w:r w:rsidRPr="005117FE">
        <w:softHyphen/>
        <w:t>бот</w:t>
      </w:r>
      <w:r w:rsidRPr="005117FE">
        <w:softHyphen/>
        <w:t>ка про</w:t>
      </w:r>
      <w:r w:rsidRPr="005117FE">
        <w:softHyphen/>
      </w:r>
      <w:r w:rsidRPr="005117FE">
        <w:softHyphen/>
        <w:t>фе</w:t>
      </w:r>
      <w:r w:rsidRPr="005117FE">
        <w:softHyphen/>
        <w:t>с</w:t>
      </w:r>
      <w:r w:rsidRPr="005117FE">
        <w:softHyphen/>
        <w:t>с</w:t>
      </w:r>
      <w:r w:rsidRPr="005117FE">
        <w:softHyphen/>
        <w:t>ио</w:t>
      </w:r>
      <w:r w:rsidRPr="005117FE">
        <w:softHyphen/>
        <w:t>н</w:t>
      </w:r>
      <w:r w:rsidRPr="005117FE">
        <w:softHyphen/>
        <w:t>ал</w:t>
      </w:r>
      <w:r w:rsidRPr="005117FE">
        <w:softHyphen/>
        <w:t>ь</w:t>
      </w:r>
      <w:r w:rsidRPr="005117FE">
        <w:softHyphen/>
        <w:t>ного стан</w:t>
      </w:r>
      <w:r w:rsidRPr="005117FE">
        <w:softHyphen/>
        <w:t>дар</w:t>
      </w:r>
      <w:r w:rsidRPr="005117FE">
        <w:softHyphen/>
        <w:t>та.</w:t>
      </w:r>
      <w:bookmarkEnd w:id="16"/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3.1. 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и 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це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сти. 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груп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пы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тий, в 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рой ука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или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ких ба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групп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тий и 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или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ких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дов, под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групп или групп эко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вии с ОК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ВЭД, к 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рым 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 дан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ный вид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крет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3.2. 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кар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сти: 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 уров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нем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ции;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и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вую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вхо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щих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став 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ций;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уров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для 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дой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вой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ции;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и опи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 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дей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вий,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щих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вой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ции;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и опи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уме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и зна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ний,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щих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всех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дей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вий. 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лей по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важ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эле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кар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3.3. 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воз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долж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стей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ков,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щих 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дую 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ную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вую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цию. 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тре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к опы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ту прак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 (ха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тер и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ность 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опы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та).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3.4. 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тре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к уров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ню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ния,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прав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 (или)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грамм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ния.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3.5. 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осо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бых ус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вий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пус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к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-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чие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вии с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 ины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нор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ции,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для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ты, а так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 ссыл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на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ты,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щие эти тре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ния.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3.6. 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ха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стик 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ций.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 и опи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фак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сре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ды и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 с уче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том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 «Ин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ная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ность».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3.7. Обос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уточ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вок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вии со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и сло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шим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ем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ду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по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сти.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вок с 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3.8. 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 тех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гий и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в це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лях вне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 ПС.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Этап 4.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но-об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ное об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ние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 xml:space="preserve">та.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4.1. 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(эле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та) с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(ра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 их объ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са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сою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 их объ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вла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ком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кор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вии с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ми, и дру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ми). 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4.2. 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круг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лых сто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лов, 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ров и дру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гих пуб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прия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тий. 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4.3. 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пред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лей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 о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стоя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и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ПС.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4.4. 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сбо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ра, 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и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и пред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ний </w:t>
      </w:r>
      <w:proofErr w:type="spellStart"/>
      <w:r w:rsidRPr="005117FE">
        <w:rPr>
          <w:rFonts w:ascii="Times New Roman" w:hAnsi="Times New Roman" w:cs="Times New Roman"/>
          <w:sz w:val="24"/>
          <w:szCs w:val="24"/>
          <w:lang w:eastAsia="zh-CN"/>
        </w:rPr>
        <w:t>попро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proofErr w:type="spellEnd"/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ПС, вне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ний. Оформ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зуль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Этап 5. Экс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за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5.1. 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 эле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ПС на всех эта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пах их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ки.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 ито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вого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5.2. 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тре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к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там (ква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ция, 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рии, 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во) и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ным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ям, при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мым к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зе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ПС.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5.3. 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и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ПС.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5.4. 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 и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– не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нее 20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ций.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5.5. Обоб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и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и пред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по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ту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та,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ших от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вне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 них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ний. Оформ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зуль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Этап 6. Со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гла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ние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6.1. 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 и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с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вла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осу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по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и нор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но-пра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вую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щей сфе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и ины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вла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(при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чии 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осо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вом).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Этап 7. Ут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ние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7.1. 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ция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 по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ПС по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зуль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там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и их рас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смот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вла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осу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по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и нор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но-пра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в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вую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щей сфе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Мин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дом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сии (при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чии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ний).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7.2. Уст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ний,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ших в 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 рас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смот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ния 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та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ал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ного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 xml:space="preserve">та 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>на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при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ным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ям (при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чии).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Для реа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«до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кар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ты»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ПС бы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лена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 прие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мов, с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щью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рых мож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нить эту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чу.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ся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лить 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 груп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пы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 прие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мов (таб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ца 1).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117FE" w:rsidRPr="005117FE" w:rsidRDefault="005117FE" w:rsidP="005117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Таб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ца 1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Груп</w:t>
      </w:r>
      <w:r w:rsidRPr="005117F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softHyphen/>
        <w:t xml:space="preserve">пы 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t>ме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дов по раз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ке про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/>
          <w:sz w:val="24"/>
          <w:szCs w:val="24"/>
          <w:lang w:eastAsia="zh-CN"/>
        </w:rPr>
        <w:softHyphen/>
        <w:t>тов</w:t>
      </w:r>
    </w:p>
    <w:tbl>
      <w:tblPr>
        <w:tblW w:w="494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389"/>
        <w:gridCol w:w="2389"/>
        <w:gridCol w:w="2389"/>
      </w:tblGrid>
      <w:tr w:rsidR="005117FE" w:rsidRPr="00FF44B3" w:rsidTr="005117FE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Сис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тем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ный ана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лиз</w:t>
            </w:r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прак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ти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че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ской</w:t>
            </w:r>
            <w:proofErr w:type="gramEnd"/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дея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тель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сти</w:t>
            </w:r>
            <w:proofErr w:type="gramEnd"/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Нор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ма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тив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ное</w:t>
            </w:r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ек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ти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ро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ва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ние</w:t>
            </w:r>
            <w:proofErr w:type="gramEnd"/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дея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тель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сти</w:t>
            </w:r>
            <w:proofErr w:type="gramEnd"/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гно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зи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ро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ва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ние</w:t>
            </w:r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дея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тель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сти</w:t>
            </w:r>
            <w:proofErr w:type="gramEnd"/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спе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циа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ли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ста</w:t>
            </w:r>
            <w:proofErr w:type="gramEnd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по ЗИ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Экс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перт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ный</w:t>
            </w:r>
          </w:p>
          <w:p w:rsidR="005117FE" w:rsidRPr="005117FE" w:rsidRDefault="005117FE" w:rsidP="00EB26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</w:t>
            </w:r>
            <w:r w:rsidRPr="005117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softHyphen/>
              <w:t>тод</w:t>
            </w:r>
            <w:proofErr w:type="gramEnd"/>
          </w:p>
        </w:tc>
      </w:tr>
      <w:tr w:rsidR="005117FE" w:rsidRPr="00FF44B3" w:rsidTr="005117FE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блю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де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ние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мет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раж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реч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ня долж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стей и функ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ных обя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зан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стей со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труд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ка;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ва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ние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да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зы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 xml:space="preserve">вов 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вы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пу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ков.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117FE" w:rsidRPr="005117FE" w:rsidRDefault="005117FE" w:rsidP="005117FE">
            <w:pPr>
              <w:pStyle w:val="ConsPlusNormal"/>
              <w:spacing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нор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ма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тив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ных до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ку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мен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 xml:space="preserve">тов 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(за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нов, при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зов, ин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рук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ций и т.д.);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ту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ры, НИР;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функ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ных клас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фи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ров, функ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ных сис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тем;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де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ва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ние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ку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мен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тов, со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дер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жа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щих кон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цеп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ции и про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гно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зы в об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лас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ти тео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рии и прак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ки обес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пе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че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ния ИБ;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рос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лиз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ят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ных из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ме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ний в про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фес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сио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ной дея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тель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сти спе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циа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ли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ста по ЗИ.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перт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ная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оцен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ка ре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зуль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тов;</w:t>
            </w:r>
          </w:p>
          <w:p w:rsidR="005117FE" w:rsidRPr="005117FE" w:rsidRDefault="005117FE" w:rsidP="005117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перт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ная</w:t>
            </w:r>
            <w:proofErr w:type="gramEnd"/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вер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ка ре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зуль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та</w:t>
            </w:r>
            <w:r w:rsidRPr="005117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oftHyphen/>
              <w:t>тов.</w:t>
            </w:r>
          </w:p>
        </w:tc>
      </w:tr>
    </w:tbl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Пер</w:t>
      </w:r>
      <w:r w:rsidRPr="005117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softHyphen/>
        <w:t>вая груп</w:t>
      </w:r>
      <w:r w:rsidRPr="005117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softHyphen/>
        <w:t>па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пред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 для сис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прак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ка. Она вклю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 в 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бя: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блю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ние; хро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раж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мых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по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ции, с оцен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кой их зна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сти; "фо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ние" и "са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ние"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дня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стов; 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ков и 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лей под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по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ИБ;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дан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вью, бе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сед с 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ми пред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при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ятий и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ций;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зуль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рас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ше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в сфе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 ИБ;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вов на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ков.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Вто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 xml:space="preserve">рая </w:t>
      </w:r>
      <w:proofErr w:type="spellStart"/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груп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па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>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proofErr w:type="spellEnd"/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нор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ное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 по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ции. Это дос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 на 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ве: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нор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(за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нов, ука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зов, док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трин,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цеп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 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вых стан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сти, слу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ций,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ний, при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зов); изу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ры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ИБ 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уч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но-ис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ских 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бот;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клас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ров,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спра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ков по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стям и функ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схем по род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ным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стям; 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С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щью 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треть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ей груп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пы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дов дос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 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ста. При этом осу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ся: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гноз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до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 (фе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ных, 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ных,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ных, кор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ных),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щих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цеп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и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зы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ИБ,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уч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но-тех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грес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са; оп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рос;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ние 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в 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дах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 по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и его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та, ана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лиз опы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под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беж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стов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сти.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Чет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тая груп</w:t>
      </w:r>
      <w:r w:rsidRPr="005117F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softHyphen/>
        <w:t>па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ба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ся на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 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перт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оце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нок, 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рый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ет как 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лять, так и оце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вать не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мые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зуль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ты и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в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сах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 ПС. Бо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лее 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го, этот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тод 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 мо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жет вхо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дить во вто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рую и в тре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тью груп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пу. </w:t>
      </w:r>
    </w:p>
    <w:p w:rsidR="005117FE" w:rsidRPr="005117FE" w:rsidRDefault="005117FE" w:rsidP="005117F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117FE" w:rsidRPr="005117FE" w:rsidRDefault="008A46D0" w:rsidP="008A46D0">
      <w:pPr>
        <w:pStyle w:val="2"/>
        <w:numPr>
          <w:ilvl w:val="0"/>
          <w:numId w:val="0"/>
        </w:numPr>
        <w:ind w:left="360"/>
      </w:pPr>
      <w:bookmarkStart w:id="17" w:name="_Toc426610442"/>
      <w:bookmarkStart w:id="18" w:name="_Toc426610486"/>
      <w:bookmarkStart w:id="19" w:name="_Toc426610498"/>
      <w:bookmarkStart w:id="20" w:name="_Toc433719179"/>
      <w:r>
        <w:t xml:space="preserve">2.4 </w:t>
      </w:r>
      <w:r w:rsidR="005117FE" w:rsidRPr="005117FE">
        <w:t>Об</w:t>
      </w:r>
      <w:r w:rsidR="005117FE" w:rsidRPr="005117FE">
        <w:softHyphen/>
        <w:t>щие све</w:t>
      </w:r>
      <w:r w:rsidR="005117FE" w:rsidRPr="005117FE">
        <w:softHyphen/>
        <w:t>де</w:t>
      </w:r>
      <w:r w:rsidR="005117FE" w:rsidRPr="005117FE">
        <w:softHyphen/>
        <w:t>ния о нор</w:t>
      </w:r>
      <w:r w:rsidR="005117FE" w:rsidRPr="005117FE">
        <w:softHyphen/>
        <w:t>ма</w:t>
      </w:r>
      <w:r w:rsidR="005117FE" w:rsidRPr="005117FE">
        <w:softHyphen/>
        <w:t>тив</w:t>
      </w:r>
      <w:r w:rsidR="005117FE" w:rsidRPr="005117FE">
        <w:softHyphen/>
        <w:t>ных пра</w:t>
      </w:r>
      <w:r w:rsidR="005117FE" w:rsidRPr="005117FE">
        <w:softHyphen/>
        <w:t>во</w:t>
      </w:r>
      <w:r w:rsidR="005117FE" w:rsidRPr="005117FE">
        <w:softHyphen/>
        <w:t>вых до</w:t>
      </w:r>
      <w:r w:rsidR="005117FE" w:rsidRPr="005117FE">
        <w:softHyphen/>
        <w:t>ку</w:t>
      </w:r>
      <w:r w:rsidR="005117FE" w:rsidRPr="005117FE">
        <w:softHyphen/>
        <w:t>мен</w:t>
      </w:r>
      <w:r w:rsidR="005117FE" w:rsidRPr="005117FE">
        <w:softHyphen/>
        <w:t>тах, ре</w:t>
      </w:r>
      <w:r w:rsidR="005117FE" w:rsidRPr="005117FE">
        <w:softHyphen/>
        <w:t>гу</w:t>
      </w:r>
      <w:r w:rsidR="005117FE" w:rsidRPr="005117FE">
        <w:softHyphen/>
        <w:t>ли</w:t>
      </w:r>
      <w:r w:rsidR="005117FE" w:rsidRPr="005117FE">
        <w:softHyphen/>
        <w:t>рую</w:t>
      </w:r>
      <w:r w:rsidR="005117FE" w:rsidRPr="005117FE">
        <w:softHyphen/>
        <w:t>щих вид про</w:t>
      </w:r>
      <w:r w:rsidR="005117FE" w:rsidRPr="005117FE">
        <w:softHyphen/>
        <w:t>фес</w:t>
      </w:r>
      <w:r w:rsidR="005117FE" w:rsidRPr="005117FE">
        <w:softHyphen/>
        <w:t>сио</w:t>
      </w:r>
      <w:r w:rsidR="005117FE" w:rsidRPr="005117FE">
        <w:softHyphen/>
        <w:t>наль</w:t>
      </w:r>
      <w:r w:rsidR="005117FE" w:rsidRPr="005117FE">
        <w:softHyphen/>
        <w:t>ной дея</w:t>
      </w:r>
      <w:r w:rsidR="005117FE" w:rsidRPr="005117FE">
        <w:softHyphen/>
        <w:t>тель</w:t>
      </w:r>
      <w:r w:rsidR="005117FE" w:rsidRPr="005117FE">
        <w:softHyphen/>
        <w:t>но</w:t>
      </w:r>
      <w:r w:rsidR="005117FE" w:rsidRPr="005117FE">
        <w:softHyphen/>
        <w:t>сти, для ко</w:t>
      </w:r>
      <w:r w:rsidR="005117FE" w:rsidRPr="005117FE">
        <w:softHyphen/>
        <w:t>то</w:t>
      </w:r>
      <w:r w:rsidR="005117FE" w:rsidRPr="005117FE">
        <w:softHyphen/>
        <w:t>ро</w:t>
      </w:r>
      <w:r w:rsidR="005117FE" w:rsidRPr="005117FE">
        <w:softHyphen/>
        <w:t>го раз</w:t>
      </w:r>
      <w:r w:rsidR="005117FE" w:rsidRPr="005117FE">
        <w:softHyphen/>
        <w:t>ра</w:t>
      </w:r>
      <w:r w:rsidR="005117FE" w:rsidRPr="005117FE">
        <w:softHyphen/>
        <w:t>бо</w:t>
      </w:r>
      <w:r w:rsidR="005117FE" w:rsidRPr="005117FE">
        <w:softHyphen/>
        <w:t>тан про</w:t>
      </w:r>
      <w:r w:rsidR="005117FE" w:rsidRPr="005117FE">
        <w:softHyphen/>
        <w:t>ект про</w:t>
      </w:r>
      <w:r w:rsidR="005117FE" w:rsidRPr="005117FE">
        <w:softHyphen/>
        <w:t>фес</w:t>
      </w:r>
      <w:r w:rsidR="005117FE" w:rsidRPr="005117FE">
        <w:softHyphen/>
        <w:t>сио</w:t>
      </w:r>
      <w:r w:rsidR="005117FE" w:rsidRPr="005117FE">
        <w:softHyphen/>
        <w:t>наль</w:t>
      </w:r>
      <w:r w:rsidR="005117FE" w:rsidRPr="005117FE">
        <w:softHyphen/>
        <w:t>но</w:t>
      </w:r>
      <w:r w:rsidR="005117FE" w:rsidRPr="005117FE">
        <w:softHyphen/>
        <w:t>го стан</w:t>
      </w:r>
      <w:r w:rsidR="005117FE" w:rsidRPr="005117FE">
        <w:softHyphen/>
        <w:t>дар</w:t>
      </w:r>
      <w:r w:rsidR="005117FE" w:rsidRPr="005117FE">
        <w:softHyphen/>
        <w:t>та (спи</w:t>
      </w:r>
      <w:r w:rsidR="005117FE" w:rsidRPr="005117FE">
        <w:softHyphen/>
        <w:t>сок нор</w:t>
      </w:r>
      <w:r w:rsidR="005117FE" w:rsidRPr="005117FE">
        <w:softHyphen/>
        <w:t>ма</w:t>
      </w:r>
      <w:r w:rsidR="005117FE" w:rsidRPr="005117FE">
        <w:softHyphen/>
        <w:t>тив</w:t>
      </w:r>
      <w:r w:rsidR="005117FE" w:rsidRPr="005117FE">
        <w:softHyphen/>
        <w:t>ных пра</w:t>
      </w:r>
      <w:r w:rsidR="005117FE" w:rsidRPr="005117FE">
        <w:softHyphen/>
        <w:t>во</w:t>
      </w:r>
      <w:r w:rsidR="005117FE" w:rsidRPr="005117FE">
        <w:softHyphen/>
        <w:t>вых до</w:t>
      </w:r>
      <w:r w:rsidR="005117FE" w:rsidRPr="005117FE">
        <w:softHyphen/>
        <w:t>ку</w:t>
      </w:r>
      <w:r w:rsidR="005117FE" w:rsidRPr="005117FE">
        <w:softHyphen/>
        <w:t>мен</w:t>
      </w:r>
      <w:r w:rsidR="005117FE" w:rsidRPr="005117FE">
        <w:softHyphen/>
        <w:t>тов с ука</w:t>
      </w:r>
      <w:r w:rsidR="005117FE" w:rsidRPr="005117FE">
        <w:softHyphen/>
        <w:t>за</w:t>
      </w:r>
      <w:r w:rsidR="005117FE" w:rsidRPr="005117FE">
        <w:softHyphen/>
        <w:t>ни</w:t>
      </w:r>
      <w:r w:rsidR="005117FE" w:rsidRPr="005117FE">
        <w:softHyphen/>
        <w:t>ем их ре</w:t>
      </w:r>
      <w:r w:rsidR="005117FE" w:rsidRPr="005117FE">
        <w:softHyphen/>
        <w:t>к</w:t>
      </w:r>
      <w:r w:rsidR="005117FE" w:rsidRPr="005117FE">
        <w:softHyphen/>
        <w:t>ви</w:t>
      </w:r>
      <w:r w:rsidR="005117FE" w:rsidRPr="005117FE">
        <w:softHyphen/>
        <w:t>зи</w:t>
      </w:r>
      <w:r w:rsidR="005117FE" w:rsidRPr="005117FE">
        <w:softHyphen/>
        <w:t>тов, кон</w:t>
      </w:r>
      <w:r w:rsidR="005117FE" w:rsidRPr="005117FE">
        <w:softHyphen/>
        <w:t>крет</w:t>
      </w:r>
      <w:r w:rsidR="005117FE" w:rsidRPr="005117FE">
        <w:softHyphen/>
        <w:t>ных ста</w:t>
      </w:r>
      <w:r w:rsidR="005117FE" w:rsidRPr="005117FE">
        <w:softHyphen/>
        <w:t>тей и пунк</w:t>
      </w:r>
      <w:r w:rsidR="005117FE" w:rsidRPr="005117FE">
        <w:softHyphen/>
        <w:t>тов).</w:t>
      </w:r>
      <w:bookmarkEnd w:id="17"/>
      <w:bookmarkEnd w:id="18"/>
      <w:bookmarkEnd w:id="19"/>
      <w:bookmarkEnd w:id="20"/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12 мая 2009 г. № 537 «О Стра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гии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до 2020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15 ян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ря 2013 г. № 31с «О соз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 xml:space="preserve">нии 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сис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мы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ния,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и 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след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вий ком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атак на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ные 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сы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6 мар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1997г. № 188 «Об ут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ня све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ний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ха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ра» (в ред. Ука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23 сен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ря 2005г. № 1111).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30 мая 2005г. № 609 «Об ут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о пер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го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гра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дан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слу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и 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его лич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3 ап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 1995г. № 334 «О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рах по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блю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раз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ки,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ва, реа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и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плуа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шиф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средств, а так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же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ус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луг в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ти шиф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ния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(в ред. Ука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за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25 ию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 2000г. №1358)».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17 мар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2008г. № 351 «О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рах по обес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нию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сти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при 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нии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но-те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ных се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тей 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род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ин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го об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sz w:val="24"/>
          <w:szCs w:val="24"/>
          <w:lang w:eastAsia="zh-CN"/>
        </w:rPr>
        <w:t>Указ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 16 ав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ста 2004г. № 1085 «Во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сы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ной служ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бы по тех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 и экс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порт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му кон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лю» (Вы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пис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Указ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та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от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16</w:t>
        </w:r>
      </w:smartTag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ап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ля</w:t>
      </w:r>
      <w:smartTag w:uri="mitelunifiedcommunicatorsmarttag/smarttagmodule" w:element="MySmartTag">
        <w:smartTag w:uri="urn:schemas-microsoft-com:office:smarttags" w:element="metricconverter">
          <w:smartTagPr>
            <w:attr w:name="ProductID" w:val="2014 г"/>
          </w:smartTagPr>
          <w:r w:rsidRPr="005117FE">
            <w:rPr>
              <w:rFonts w:ascii="Times New Roman" w:hAnsi="Times New Roman" w:cs="Times New Roman"/>
              <w:sz w:val="24"/>
              <w:szCs w:val="24"/>
              <w:lang w:eastAsia="zh-CN"/>
            </w:rPr>
            <w:t>2014</w:t>
          </w:r>
        </w:smartTag>
      </w:smartTag>
      <w:r w:rsidRPr="005117FE">
        <w:rPr>
          <w:rFonts w:ascii="Times New Roman" w:hAnsi="Times New Roman" w:cs="Times New Roman"/>
          <w:sz w:val="24"/>
          <w:szCs w:val="24"/>
          <w:lang w:eastAsia="zh-CN"/>
        </w:rPr>
        <w:t xml:space="preserve"> г. №249 «О На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ном со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при Пре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ции по про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ным ква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sz w:val="24"/>
          <w:szCs w:val="24"/>
          <w:lang w:eastAsia="zh-CN"/>
        </w:rPr>
        <w:softHyphen/>
        <w:t>ям».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27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2006 г. № 149-ФЗ «Об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ях и 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11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2011г. № 200-ФЗ «О вне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в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 с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«Об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ях и 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19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2005г. № 160-ФЗ «О 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пы 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 лиц при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27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2006г. № 152-ФЗ «О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29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2004г. № 98-ФЗ «О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1990г. № 395-1 «О бан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ках и бан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4 мая 2011г. № 99-ФЗ «О 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дов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6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2011г. № 63-ФЗ «Об элек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10 ян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2002 г. № 1-ФЗ «Об элек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циф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вой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27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2002г. № 184-ФЗ «О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ском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21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1993г.  № 5485-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1  «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28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2010г. № 390-ФЗ «О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3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1995г. № 40-ФЗ «О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7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2003г. № 126-ФЗ «О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27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2004г. № 79-ФЗ «О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27 мая 1996 г. №57-ФЗ «О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ох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не»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от 31 мая 2001 г. №73-ФЗ «О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но-экс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перт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в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16 мар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2009г. № 228 «О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 по над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ру в сфе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 и мас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15 сен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2008г. № 687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ных, осу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без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средств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2012г. № 1119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к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16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2012г. № 313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ке,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ву, 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и 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тем,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ока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 в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и 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тем,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 (за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чая, 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ское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и 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тем,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осу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ся для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соб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нужд юри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ца или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ля)».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31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 2006г. № 532 «О 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и (или)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ву средств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3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2012г. № 79 «О 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дея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ров –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15 сен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1993г. № 912-51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ино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док и от ее утеч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ским 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лам» (Из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18 мая 2009г. № 424 «Об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к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но-те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ным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тям».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15 мая 2010г. № 330 «Об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вия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луг),ис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зуе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в це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лях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ний,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мых к ох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в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вии с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вом 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дос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па, не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ну, а так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сов ее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(вклю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чая изы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нии),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ва, строи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ва, мон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жа,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ки, 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плуа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хра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ния, 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ки, реа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ути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ния, 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 по сер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рий (цен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тров),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по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вия ука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луг)».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26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1995г. № 608 «О сер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средств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21.04.2010 № 266 «Об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вия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луг),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зуе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в це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лях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 или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мых к ох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в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вии с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вом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дос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па, и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луг),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рой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ют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ну,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для 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плуа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ях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а так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сов ее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(вклю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чая изы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ния),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ва, строи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ва, мон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жа,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ки, 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плуа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хра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ния, 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ки, реа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ути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ния, об осо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стях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 по сер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рий (цен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тров),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по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вия ука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луг), и о вне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в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о сер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средств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3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1994г. № 1233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со 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ей ог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в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нах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вла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21 мар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2012г. №211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мер,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на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обя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стей,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смот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ным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ном «О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 и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в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вии с ним нор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ми, опе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ми, яв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ся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или 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с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щью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редств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средств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ФСБ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21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2008г. № 149/54-144.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по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средств,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для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не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 в 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чае их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для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ФСБ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 21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 г. N 149/6/6-622.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ФСБ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9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2005г. № 66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ке,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ве, реа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 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плуа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шиф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(крип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ских) средств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ПКЗ-2005)».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29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2012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 №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>2204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-р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 на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2012 – 2015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тру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 и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30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2012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 №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565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пла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на-гра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 в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2013 – 2014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кон «О вне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в Тру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декс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(в час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тия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та,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его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и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ния)».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22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ян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smartTag w:uri="mitelunifiedcommunicatorsmarttag/smarttagmodule" w:element="MySmartTag">
        <w:smartTag w:uri="urn:schemas-microsoft-com:office:smarttags" w:element="metricconverter">
          <w:smartTagPr>
            <w:attr w:name="ProductID" w:val="2013 г"/>
          </w:smartTagPr>
          <w:r w:rsidRPr="005117FE">
            <w:rPr>
              <w:rFonts w:ascii="Times New Roman" w:hAnsi="Times New Roman" w:cs="Times New Roman"/>
              <w:bCs/>
              <w:sz w:val="24"/>
              <w:szCs w:val="24"/>
              <w:lang w:eastAsia="zh-CN"/>
            </w:rPr>
            <w:t>2013</w:t>
          </w:r>
        </w:smartTag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г. № 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>23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«О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лах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31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smartTag w:uri="mitelunifiedcommunicatorsmarttag/smarttagmodule" w:element="MySmartTag">
        <w:smartTag w:uri="urn:schemas-microsoft-com:office:smarttags" w:element="metricconverter">
          <w:smartTagPr>
            <w:attr w:name="ProductID" w:val="2014 г"/>
          </w:smartTagPr>
          <w:r w:rsidRPr="005117FE">
            <w:rPr>
              <w:rFonts w:ascii="Times New Roman" w:hAnsi="Times New Roman" w:cs="Times New Roman"/>
              <w:bCs/>
              <w:sz w:val="24"/>
              <w:szCs w:val="24"/>
              <w:lang w:eastAsia="zh-CN"/>
            </w:rPr>
            <w:t>2014</w:t>
          </w:r>
        </w:smartTag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г. №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487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-р (Ком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плекс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ный план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тий по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тов, их 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но-об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экс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зе и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на</w:t>
      </w:r>
      <w:smartTag w:uri="mitelunifiedcommunicatorsmarttag/smarttagmodule" w:element="MySmartTag">
        <w:r w:rsidRPr="005117FE">
          <w:rPr>
            <w:rFonts w:ascii="Times New Roman" w:hAnsi="Times New Roman" w:cs="Times New Roman"/>
            <w:bCs/>
            <w:sz w:val="24"/>
            <w:szCs w:val="24"/>
            <w:lang w:eastAsia="zh-CN"/>
          </w:rPr>
          <w:t xml:space="preserve"> 2014 - 2016</w:t>
        </w:r>
      </w:smartTag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ский клас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тор 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 по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ОК 009-2003 (ОК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СО) (при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нят и вве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 в дей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вие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РФ от 30 сен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2003 г. №276-ст)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 нау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РФ от 12 ян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2005 г. №4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прав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под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(спе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стей) выс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ше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ния»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Док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(утв.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том РФ от 9 сен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2000 г. №Пр-1895).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РФ от 17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2007 г. №781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об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бы по 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фам от 31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2010 г. №340-к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долж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бы ФСТ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долж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обя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 по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рым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 с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све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ну, при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на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рые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курс в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вии с ча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стью 3 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тьи 22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от 27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2004 г. №79-ФЗ «О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гра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служ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жет не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дить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ся».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Прав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ПФР от 11 ок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2007 г. №190р «О вне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элек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в це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лях реа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об обя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ном пен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ном стра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нии»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декс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об ад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ше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ях от 30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2001 г. №195-ФЗ (Ко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АП РФ)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Тру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декс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30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2001 г. №197-ФЗ (ТК РФ) (с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ми).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 и мас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 РФ от 25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 2009 г. №1 04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це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сти,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здра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охра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тия РФ от 22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2009 г. №205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Еди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ква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спра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долж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лей, 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стов и 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щих,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 «Ква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ха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долж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стей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 и 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стов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ры,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дей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вию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ским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кам и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ФСБ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ской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 и свя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13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2008г. № 55/86/20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клас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ных»,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 в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 юс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3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2008г. № 11462.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14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ка)»,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ра ФСТЭК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 15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2008г.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о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дах и спо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бах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5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2010г. № 58,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 в 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ве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юс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19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2010г. № 16456.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ские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ра ФСТЭК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 25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2006г.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бие по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25 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2006г.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о сер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средств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ям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при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27 ок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1995г. № 199.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«Спе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(СТР-К)»,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при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30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 2002г. № 282.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по ат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объ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ям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», 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при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25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1994 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ские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управ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ям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по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ным ок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гам об 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 по ат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объ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ям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25 ап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2006г.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«Сбор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ник вре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дик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щён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 и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», 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при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2001г.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«Сбор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ник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щих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 по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НСД»,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при Пре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ской Фе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1998г.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ские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18 мая 2007г. и 19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2007г.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 xml:space="preserve"> 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щий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Кри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рии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Часть 1, Часть 2, Часть3»,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жден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ля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от 19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2002г. №187.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щий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по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по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сти»,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сия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2003г.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щий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дство по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ты»,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сия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2003г.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щий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дство по 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мейств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ты»,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сия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2003г.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дство по раз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лей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по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сти»,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сия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2003г.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щий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Кри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рии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Часть 3.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 к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сти», вве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 в дей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вие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зом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 от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19 ию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 2002г. № 187.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«Сбор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ник вре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дик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щён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от утеч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по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ским 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лам»,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жден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вым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пред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ля </w:t>
      </w:r>
      <w:proofErr w:type="spell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  <w:proofErr w:type="spell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 8</w:t>
      </w:r>
      <w:proofErr w:type="gramEnd"/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2001г.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ных»,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2008г.,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«для слу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поль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ния» сня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ше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ем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от 16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2009г.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18 мая 2007г.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18 мая 2007г.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при их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ке в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пер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(вы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ка)», (при рас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смот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утеч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лам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боч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элек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и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док (ПЭ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МИН) 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 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нять 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сию дан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та),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сии, 2008г.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уг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роз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18 мая 2007г.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«Ре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нию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в клю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струк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ры»,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лем ди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19 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яб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 2007г.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При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каз ФСТЭК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 от 11 фев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 2013 г. N 17 «Об ут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ний о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ции, не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ляю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ную тай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ну, со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ся в го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мах».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50739-95.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от 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санк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го дос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 к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ские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ГОСТ Р 50922-2006.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 и оп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51188-98.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грамм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средств на 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чие 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сов. 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вое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дство.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51275-2006.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Объ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ект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Фак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ры, воз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вую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на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цию.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51583-2000.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ря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док соз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 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ном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51624-2000.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мы в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ном 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пол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нии.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52069-2003.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 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тов.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53131-2008 (ИСО/МЭК ТО 24762-2008).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 по ус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гам вос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сле чрез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чай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ций и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мов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и 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щие по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же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 7498-1-99.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Взаи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связь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кры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тем. 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эта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дель. Часть 1. 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 7498-2-99.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Взаи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связь от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кры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тем. Ба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эта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дель. Часть 2. Ар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хи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ра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ты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13335-1-2006.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Часть 1.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ция и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и 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ком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13335-3-2007.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Часть 3.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13335-4-2007.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Часть 4. Вы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бор за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щит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мер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13335-5-2007.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Часть 5. Ру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дство по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ту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15408-1-2008.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Кри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рии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Часть 1. Вве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ние и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щая мо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дель.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15408-2-2008.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Кри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рии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Часть 2. Функ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наль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ные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15408-3-2008.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Кри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рии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ки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Часть 3.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 к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Гос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дарт Рос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сии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15443-1-2011.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 к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ИТ. Часть 1.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зор и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15443-2-2011.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 к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 xml:space="preserve">сти ИТ. Часть 2. 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15443-3-2011.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Ос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вы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 к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ИТ. Часть 3. Ана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лиз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дов до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рия.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17799-2005.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Прак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ские пра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ла управ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стью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18028-1-2008.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гий.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ТО 19791-2008.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Оцен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 ав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ных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тем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27001-2006.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Сис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мы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Тре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бо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27004-2011.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Из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ре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</w:t>
      </w:r>
    </w:p>
    <w:p w:rsidR="005117FE" w:rsidRP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27005-2009.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недж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мент рис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ка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ной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</w:t>
      </w:r>
    </w:p>
    <w:p w:rsidR="005117FE" w:rsidRDefault="005117FE" w:rsidP="005117FE">
      <w:pPr>
        <w:pStyle w:val="ConsPlusNormal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t>ГОСТ Р ИСО/МЭК 27033-1-2011. Ин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фор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ма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ная тех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ло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гия. Ме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ды и сред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ва обес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че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ния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сти. Безо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пас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ность се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тей. Часть 1. Об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зор и кон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цеп</w:t>
      </w:r>
      <w:r w:rsidRPr="005117FE">
        <w:rPr>
          <w:rFonts w:ascii="Times New Roman" w:hAnsi="Times New Roman" w:cs="Times New Roman"/>
          <w:bCs/>
          <w:sz w:val="24"/>
          <w:szCs w:val="24"/>
          <w:lang w:eastAsia="zh-CN"/>
        </w:rPr>
        <w:softHyphen/>
        <w:t>ции</w:t>
      </w:r>
    </w:p>
    <w:p w:rsidR="00D96F29" w:rsidRDefault="00D96F29" w:rsidP="00D96F29">
      <w:pPr>
        <w:pStyle w:val="a6"/>
        <w:jc w:val="center"/>
      </w:pPr>
    </w:p>
    <w:p w:rsidR="00D96F29" w:rsidRPr="00D96F29" w:rsidRDefault="00D96F29" w:rsidP="00D96F2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6F29">
        <w:rPr>
          <w:rFonts w:ascii="Times New Roman" w:hAnsi="Times New Roman"/>
          <w:b/>
          <w:sz w:val="24"/>
          <w:szCs w:val="24"/>
        </w:rPr>
        <w:t>Базовые нормативные документы, использованные при разработке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Элемент ПС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а)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,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/02.6,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б)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,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в)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,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/02.7,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/05.7,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/06.7,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/07.7,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/08.7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г)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E,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д)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ОТФ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,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H/01.8, H/02.8, H/03.8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03.02.2012 № 79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"О лицензировании деятельности по технической защите конфиденциальной информации" п.4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>. е)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ОТФ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A,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ОТФ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B,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ОТФ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C,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ТФ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A/01.5, A/02.5, A/03.5, B/02.6, C/01.6, C/03.6, C/04.6, C/05.6, C/06.6, C/07.6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ГОСТ Р 51275-2006 раздел 6.1.1.3, раздел 6.1.1.4, раздел 6.1.1.5, раздел 6.1.1.6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/01.5, С/01.6, С/05.6,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/02.6,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/06.7,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/04.7 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ГОСТ Р 51275-2006 раздел 6.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2.1.3, 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раздел 6.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A/03.5, C/07.6, D/04.6, F/03.7, F/08.7, G/03.7, G/06.7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Гостехкомиссии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РФ от 27.10.1995 № 199"Положение о сертификации средств защиты информации по требованиям безопасности информации" п.2.5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ТД и умения в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/02.7,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/05.7,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/06.7,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/07.7,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/08.7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ГОСТ Р 8.563-2009 раздел 5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Умения ТФ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/03.6, ТД и умения ТФ Е/01.7, Е/02.7,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/02.7,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/05.7,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/06.7,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/07.7,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/08.7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"Руководящий документ. Защита от несанкционированного доступа к информации. Термины и определения"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утв.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Гостехкомиссией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РФ 30.03.1992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Знания ТФ A/03.5, С/03.6, С/07.6,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/08.7,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"Руководящий документ.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информации"</w:t>
            </w:r>
            <w:r w:rsidRPr="00FF44B3">
              <w:rPr>
                <w:rFonts w:ascii="Times New Roman" w:hAnsi="Times New Roman"/>
                <w:sz w:val="24"/>
                <w:szCs w:val="24"/>
              </w:rPr>
              <w:br/>
              <w:t xml:space="preserve">(утв. решением </w:t>
            </w:r>
            <w:proofErr w:type="spellStart"/>
            <w:r w:rsidRPr="00FF44B3">
              <w:rPr>
                <w:rFonts w:ascii="Times New Roman" w:hAnsi="Times New Roman"/>
                <w:sz w:val="24"/>
                <w:szCs w:val="24"/>
              </w:rPr>
              <w:t>Гостехкомиссии</w:t>
            </w:r>
            <w:proofErr w:type="spellEnd"/>
            <w:r w:rsidRPr="00FF44B3">
              <w:rPr>
                <w:rFonts w:ascii="Times New Roman" w:hAnsi="Times New Roman"/>
                <w:sz w:val="24"/>
                <w:szCs w:val="24"/>
              </w:rPr>
              <w:t xml:space="preserve"> России от 30.03.1992)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Знания ТФ A/03.5, С/03.6, С/07.6,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/08.7,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/03.7,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</w:tr>
      <w:tr w:rsidR="00D96F29" w:rsidRPr="00FF44B3" w:rsidTr="00FF44B3"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>Приказ ФСТЭК России от 11.02.2013 № 17 "Об утверждении Требований о защите информации, не составляющей государственную тайну, содержащейся в государственных информационных системах" п.14.3</w:t>
            </w:r>
          </w:p>
        </w:tc>
        <w:tc>
          <w:tcPr>
            <w:tcW w:w="4927" w:type="dxa"/>
          </w:tcPr>
          <w:p w:rsidR="00D96F29" w:rsidRPr="00FF44B3" w:rsidRDefault="00D96F29" w:rsidP="00FF4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B3">
              <w:rPr>
                <w:rFonts w:ascii="Times New Roman" w:hAnsi="Times New Roman"/>
                <w:sz w:val="24"/>
                <w:szCs w:val="24"/>
              </w:rPr>
              <w:t xml:space="preserve">Знания ТФ С/01.6, С/03.6, С/04.6, С/05.6, С/07.6,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/01.7,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/04.7, </w:t>
            </w:r>
            <w:r w:rsidRPr="00FF44B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F44B3">
              <w:rPr>
                <w:rFonts w:ascii="Times New Roman" w:hAnsi="Times New Roman"/>
                <w:sz w:val="24"/>
                <w:szCs w:val="24"/>
              </w:rPr>
              <w:t xml:space="preserve"> /01.8</w:t>
            </w:r>
          </w:p>
        </w:tc>
      </w:tr>
    </w:tbl>
    <w:p w:rsidR="00D96F29" w:rsidRDefault="00D96F29" w:rsidP="00D96F29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06326B" w:rsidRPr="0006326B" w:rsidRDefault="0006326B" w:rsidP="00D96F29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06326B" w:rsidRPr="0006326B" w:rsidRDefault="0006326B" w:rsidP="0006326B">
      <w:pPr>
        <w:pStyle w:val="1"/>
        <w:ind w:left="0" w:firstLine="720"/>
        <w:rPr>
          <w:sz w:val="24"/>
          <w:szCs w:val="24"/>
        </w:rPr>
      </w:pPr>
      <w:bookmarkStart w:id="21" w:name="_Toc426610443"/>
      <w:bookmarkStart w:id="22" w:name="_Toc426610487"/>
      <w:bookmarkStart w:id="23" w:name="_Toc433717342"/>
      <w:bookmarkStart w:id="24" w:name="_Toc433719180"/>
      <w:r w:rsidRPr="0006326B">
        <w:rPr>
          <w:sz w:val="24"/>
          <w:szCs w:val="24"/>
        </w:rPr>
        <w:t>«Обсуждение проекта профессионального стандарта»</w:t>
      </w:r>
      <w:bookmarkEnd w:id="21"/>
      <w:bookmarkEnd w:id="22"/>
      <w:bookmarkEnd w:id="23"/>
      <w:bookmarkEnd w:id="24"/>
    </w:p>
    <w:p w:rsidR="0006326B" w:rsidRPr="0006326B" w:rsidRDefault="0006326B" w:rsidP="00FF44B3">
      <w:pPr>
        <w:spacing w:after="0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К раз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ке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ек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та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 стан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 xml:space="preserve">та </w:t>
      </w:r>
      <w:r w:rsidRPr="0006326B">
        <w:rPr>
          <w:rFonts w:ascii="Times New Roman" w:hAnsi="Times New Roman"/>
          <w:sz w:val="24"/>
          <w:szCs w:val="24"/>
        </w:rPr>
        <w:t>«Спе</w:t>
      </w:r>
      <w:r w:rsidRPr="0006326B">
        <w:rPr>
          <w:rFonts w:ascii="Times New Roman" w:hAnsi="Times New Roman"/>
          <w:sz w:val="24"/>
          <w:szCs w:val="24"/>
        </w:rPr>
        <w:softHyphen/>
        <w:t>циа</w:t>
      </w:r>
      <w:r w:rsidRPr="0006326B">
        <w:rPr>
          <w:rFonts w:ascii="Times New Roman" w:hAnsi="Times New Roman"/>
          <w:sz w:val="24"/>
          <w:szCs w:val="24"/>
        </w:rPr>
        <w:softHyphen/>
        <w:t xml:space="preserve">лист по </w:t>
      </w:r>
      <w:r w:rsidR="00FF44B3">
        <w:rPr>
          <w:rFonts w:ascii="Times New Roman" w:hAnsi="Times New Roman"/>
          <w:sz w:val="24"/>
          <w:szCs w:val="24"/>
        </w:rPr>
        <w:t xml:space="preserve">технической </w:t>
      </w:r>
      <w:r w:rsidRPr="0006326B">
        <w:rPr>
          <w:rFonts w:ascii="Times New Roman" w:hAnsi="Times New Roman"/>
          <w:sz w:val="24"/>
          <w:szCs w:val="24"/>
        </w:rPr>
        <w:t xml:space="preserve">защите информации» </w:t>
      </w:r>
      <w:r w:rsidRPr="0006326B">
        <w:rPr>
          <w:rFonts w:ascii="Times New Roman" w:hAnsi="Times New Roman"/>
          <w:sz w:val="24"/>
          <w:szCs w:val="24"/>
          <w:lang w:eastAsia="zh-CN"/>
        </w:rPr>
        <w:t>бы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при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вле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че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ны экс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пер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ты трех ка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рий:</w:t>
      </w:r>
    </w:p>
    <w:p w:rsidR="0006326B" w:rsidRPr="0006326B" w:rsidRDefault="0006326B" w:rsidP="00FF44B3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Пред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ций-за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чи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ков (по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тре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лей) ус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луг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сти;</w:t>
      </w:r>
    </w:p>
    <w:p w:rsidR="0006326B" w:rsidRPr="0006326B" w:rsidRDefault="0006326B" w:rsidP="0006326B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Пред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ных 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ций, реа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зую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щих спе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 (на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прав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 под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ки)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сти;</w:t>
      </w:r>
    </w:p>
    <w:p w:rsidR="0006326B" w:rsidRPr="0006326B" w:rsidRDefault="0006326B" w:rsidP="0006326B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Пред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ций-ра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лей от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сти, осу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ляю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щих не ме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нее 5 лет дея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ность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 xml:space="preserve">сти, 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пред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при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ятий раз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лич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ных форм соб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ст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вен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но</w:t>
      </w:r>
      <w:r w:rsidRPr="000632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oftHyphen/>
        <w:t>сти</w:t>
      </w:r>
      <w:r w:rsidRPr="0006326B">
        <w:rPr>
          <w:rFonts w:ascii="Times New Roman" w:hAnsi="Times New Roman"/>
          <w:sz w:val="24"/>
          <w:szCs w:val="24"/>
          <w:lang w:eastAsia="zh-CN"/>
        </w:rPr>
        <w:t>.</w:t>
      </w:r>
    </w:p>
    <w:p w:rsidR="0006326B" w:rsidRPr="0006326B" w:rsidRDefault="0006326B" w:rsidP="0006326B">
      <w:pPr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lastRenderedPageBreak/>
        <w:t>В экс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перт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ную груп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пу раз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ки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ек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та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 стан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та во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шли ру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 и спе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сты-экс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пер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ты в дан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ном 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де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дея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сти, спе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сты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управ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ния, обу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че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 и раз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тия пер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ла, дру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гие спе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сты.</w:t>
      </w:r>
    </w:p>
    <w:p w:rsidR="0006326B" w:rsidRPr="0006326B" w:rsidRDefault="0006326B" w:rsidP="00FF44B3">
      <w:pPr>
        <w:spacing w:after="0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Тре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 к ква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ции экс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пер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тов-раз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чи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ков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ек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та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 стан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та:</w:t>
      </w:r>
    </w:p>
    <w:p w:rsidR="0006326B" w:rsidRPr="0006326B" w:rsidRDefault="0006326B" w:rsidP="00FF44B3">
      <w:pPr>
        <w:spacing w:after="0"/>
        <w:ind w:firstLine="720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Долж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ность - не 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же ру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ля под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раз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 или ве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 спе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ста;</w:t>
      </w:r>
    </w:p>
    <w:p w:rsidR="0006326B" w:rsidRPr="0006326B" w:rsidRDefault="0006326B" w:rsidP="00FF44B3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Стаж - не ме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нее 5 лет 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ты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 в 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ции, ко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рая яв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ля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ет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ся 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лем в от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ли, 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бо яв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ля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ет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ся пред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лем сис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мы про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фес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сио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наль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го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ния, ока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зы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ваю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щей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ра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тель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ные ус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ги в об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ти ин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фор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ма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ци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он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ной безо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пас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сти.</w:t>
      </w:r>
    </w:p>
    <w:p w:rsidR="0006326B" w:rsidRPr="0006326B" w:rsidRDefault="0006326B" w:rsidP="00FF44B3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6326B">
        <w:rPr>
          <w:rFonts w:ascii="Times New Roman" w:hAnsi="Times New Roman"/>
          <w:sz w:val="24"/>
          <w:szCs w:val="24"/>
          <w:lang w:eastAsia="zh-CN"/>
        </w:rPr>
        <w:t>На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чие у экс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пер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тов до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пус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ка к све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де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ни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ям, со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став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ляю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щим го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су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дар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ст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вен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ную тай</w:t>
      </w:r>
      <w:r w:rsidRPr="0006326B">
        <w:rPr>
          <w:rFonts w:ascii="Times New Roman" w:hAnsi="Times New Roman"/>
          <w:sz w:val="24"/>
          <w:szCs w:val="24"/>
          <w:lang w:eastAsia="zh-CN"/>
        </w:rPr>
        <w:softHyphen/>
        <w:t>ну.</w:t>
      </w:r>
    </w:p>
    <w:p w:rsidR="0006326B" w:rsidRDefault="0006326B" w:rsidP="00FF44B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F44B3" w:rsidRPr="0006326B" w:rsidRDefault="00FF44B3" w:rsidP="00FF44B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pStyle w:val="2"/>
        <w:ind w:left="0" w:firstLine="720"/>
        <w:rPr>
          <w:szCs w:val="24"/>
        </w:rPr>
      </w:pPr>
      <w:bookmarkStart w:id="25" w:name="_Toc426610444"/>
      <w:bookmarkStart w:id="26" w:name="_Toc426610488"/>
      <w:bookmarkStart w:id="27" w:name="_Toc433717343"/>
      <w:bookmarkStart w:id="28" w:name="_Toc433719181"/>
      <w:r w:rsidRPr="0006326B">
        <w:rPr>
          <w:szCs w:val="24"/>
        </w:rPr>
        <w:t>Ин</w:t>
      </w:r>
      <w:r w:rsidRPr="0006326B">
        <w:rPr>
          <w:szCs w:val="24"/>
        </w:rPr>
        <w:softHyphen/>
        <w:t>фор</w:t>
      </w:r>
      <w:r w:rsidRPr="0006326B">
        <w:rPr>
          <w:szCs w:val="24"/>
        </w:rPr>
        <w:softHyphen/>
        <w:t>ма</w:t>
      </w:r>
      <w:r w:rsidRPr="0006326B">
        <w:rPr>
          <w:szCs w:val="24"/>
        </w:rPr>
        <w:softHyphen/>
        <w:t>ция о по</w:t>
      </w:r>
      <w:r w:rsidRPr="0006326B">
        <w:rPr>
          <w:szCs w:val="24"/>
        </w:rPr>
        <w:softHyphen/>
        <w:t>ряд</w:t>
      </w:r>
      <w:r w:rsidRPr="0006326B">
        <w:rPr>
          <w:szCs w:val="24"/>
        </w:rPr>
        <w:softHyphen/>
        <w:t>ке об</w:t>
      </w:r>
      <w:r w:rsidRPr="0006326B">
        <w:rPr>
          <w:szCs w:val="24"/>
        </w:rPr>
        <w:softHyphen/>
        <w:t>су</w:t>
      </w:r>
      <w:r w:rsidRPr="0006326B">
        <w:rPr>
          <w:szCs w:val="24"/>
        </w:rPr>
        <w:softHyphen/>
        <w:t>ж</w:t>
      </w:r>
      <w:r w:rsidRPr="0006326B">
        <w:rPr>
          <w:szCs w:val="24"/>
        </w:rPr>
        <w:softHyphen/>
        <w:t>де</w:t>
      </w:r>
      <w:r w:rsidRPr="0006326B">
        <w:rPr>
          <w:szCs w:val="24"/>
        </w:rPr>
        <w:softHyphen/>
        <w:t>ния</w:t>
      </w:r>
      <w:bookmarkEnd w:id="25"/>
      <w:bookmarkEnd w:id="26"/>
      <w:bookmarkEnd w:id="27"/>
      <w:bookmarkEnd w:id="28"/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bookmarkStart w:id="29" w:name="_Toc426610447"/>
    </w:p>
    <w:p w:rsidR="0006326B" w:rsidRPr="0006326B" w:rsidRDefault="0006326B" w:rsidP="00FF4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Мероприятия, на которых проводилось обсуждение</w:t>
      </w:r>
    </w:p>
    <w:p w:rsidR="0006326B" w:rsidRDefault="0006326B" w:rsidP="00FF4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6326B">
        <w:rPr>
          <w:rFonts w:ascii="Times New Roman" w:hAnsi="Times New Roman"/>
          <w:b/>
          <w:sz w:val="24"/>
          <w:szCs w:val="24"/>
        </w:rPr>
        <w:t>проектов</w:t>
      </w:r>
      <w:proofErr w:type="gramEnd"/>
      <w:r w:rsidRPr="0006326B">
        <w:rPr>
          <w:rFonts w:ascii="Times New Roman" w:hAnsi="Times New Roman"/>
          <w:b/>
          <w:sz w:val="24"/>
          <w:szCs w:val="24"/>
        </w:rPr>
        <w:t xml:space="preserve"> профессиональных стандартов</w:t>
      </w:r>
    </w:p>
    <w:p w:rsidR="00FF44B3" w:rsidRPr="0006326B" w:rsidRDefault="00FF44B3" w:rsidP="00FF44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1. 17-й Национальный форум информационной безопасности «Информационная безопасность России в цифровую эпоху: новые вызовы, угрозы, решения» (Инфофорум-2015).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5-6 февраля 2015 года, г. Москва.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участников: 839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организаций: 472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из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ВО: 103 (161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СПО: 8 (11 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ДПО: 6 (7 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коммерческих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организаций: 116 (260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ФОИВ: 44 ФОИВ (138 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рег. органов исполнительной и законодательной власти:73 (91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Остальные участники представляли: зарубежные страны, научные и общественные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06326B">
        <w:rPr>
          <w:rFonts w:ascii="Times New Roman" w:hAnsi="Times New Roman"/>
          <w:sz w:val="24"/>
          <w:szCs w:val="24"/>
        </w:rPr>
        <w:t>, СМИ, другие организации.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lastRenderedPageBreak/>
        <w:t xml:space="preserve">2. Пленум регионального отделения УМО ИБ по Центральному федеральному округу.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27 марта 2015 года, г. Москва.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Количество участников: 106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Количество организаций: 58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из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ВО: 37 (70человек)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СПО: 1 (1 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ДПО: 9 (14человек);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коммерческих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организаций: 5 (6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ФОИВ: 6 ФОИВ (15человек);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3. Совместное заседание Совета учебно-методического центра по защите информации Приволжского федерального округа (далее – Совет УМЦ) и регионального отделения Учебно-методического объединения высших учебных заведений Российской Федерации по образованию в области информационной безопасности в Приволжском федеральном округе; методический сбор с преподавательским составом образовательных организаций, осуществляющих в пределах округа подготовку специалистов по защите информации.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01 апреля 2015 года, г. Нижний Новгород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участников: 30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организаций: 25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 xml:space="preserve">4. IV Форум АЗИ «Актуальные вопросы информационной безопасности». 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14 апреля 2015 года, г. Москва.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Количество участников: 292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Количество организаций: 197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из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ВО: 18 (24 участника)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СПО: 1 (1 участник);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ДПО: 43 (57 участников);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lastRenderedPageBreak/>
        <w:t>коммерческих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организаций: 132 (204 участника)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ФОИВ: 3 ФОИВ (6 участников);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5. Партнерская конференция </w:t>
      </w:r>
      <w:proofErr w:type="spellStart"/>
      <w:r w:rsidRPr="0006326B">
        <w:rPr>
          <w:rFonts w:ascii="Times New Roman" w:hAnsi="Times New Roman"/>
          <w:b/>
          <w:sz w:val="24"/>
          <w:szCs w:val="24"/>
        </w:rPr>
        <w:t>ИнфоТеКС</w:t>
      </w:r>
      <w:proofErr w:type="spellEnd"/>
      <w:r w:rsidRPr="0006326B">
        <w:rPr>
          <w:rFonts w:ascii="Times New Roman" w:hAnsi="Times New Roman"/>
          <w:b/>
          <w:sz w:val="24"/>
          <w:szCs w:val="24"/>
        </w:rPr>
        <w:t xml:space="preserve"> 2015.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19-22 мая 2015 г., г. Москва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участников: 113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организаций: 76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из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ВО: 57 (78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СПО: 5 (7человек);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ДПО: 4 (13человек);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коммерческих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организаций: 7 (10 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ФОИВ: 3 ФОИВ (5человек);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6. XIX Пленум УМО ИБ, XIV международная научно-практическая конференция «Информационная безопасность», заседания </w:t>
      </w:r>
      <w:proofErr w:type="spellStart"/>
      <w:r w:rsidRPr="0006326B">
        <w:rPr>
          <w:rFonts w:ascii="Times New Roman" w:hAnsi="Times New Roman"/>
          <w:b/>
          <w:sz w:val="24"/>
          <w:szCs w:val="24"/>
        </w:rPr>
        <w:t>ЮгРоУМО</w:t>
      </w:r>
      <w:proofErr w:type="spellEnd"/>
      <w:r w:rsidRPr="0006326B">
        <w:rPr>
          <w:rFonts w:ascii="Times New Roman" w:hAnsi="Times New Roman"/>
          <w:b/>
          <w:sz w:val="24"/>
          <w:szCs w:val="24"/>
        </w:rPr>
        <w:t xml:space="preserve"> ИБ и курсы повышения квалификации по программе «Нормативно-правовое и научно-методическое обеспечение учебного процесса в контексте практического опыта реализации ФГОС нового поколения и образовательных программ в области информационной безопасности».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3-7 июня 2015 года, г. Таганрог.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участников: 128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Количество организаций: 81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из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ВО: 55 (80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СПО: 2 (3 человека);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 ДПО: 13 (20человек);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коммерческих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организаций: 7 (10 человек)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proofErr w:type="gramStart"/>
      <w:r w:rsidRPr="0006326B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ФОИВ: 4 ФОИВ (6 человек).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lastRenderedPageBreak/>
        <w:t xml:space="preserve">7.Вебинар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18 июня 2015 г., г. Москва.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участников: 40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организаций: 36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8. 24-ая научно-техническая конференция «Методы и технические средства обеспечения безопасности информации». 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29 июня – 02 июля 2015 г., г. Санкт-Петербург.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участников: 150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организаций: 60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Из них: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Представителей образовательных учреждений высшего образования: 20 (из 16 организаций)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Представителей образовательных учреждений дополнительного профессионального образования: 5 (из 5 организаций)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Представителей коммерческих организаций: 113 (из 33 организаций)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Представителей федеральных органов исполнительной власти: 12 (из 6 организаций).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>9. XI Евразийский форум информационной безопасности «ИНФОФОРУМ - КРЫМ», 6-10 июля 2015 г., г. Севастополь.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участников: 318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организаций: 83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t xml:space="preserve">10. XIV Всероссийская конференция «Информационная безопасность. Региональные аспекты. </w:t>
      </w:r>
      <w:proofErr w:type="spellStart"/>
      <w:r w:rsidRPr="0006326B">
        <w:rPr>
          <w:rFonts w:ascii="Times New Roman" w:hAnsi="Times New Roman"/>
          <w:b/>
          <w:sz w:val="24"/>
          <w:szCs w:val="24"/>
        </w:rPr>
        <w:t>ИнфоБЕРЕГ</w:t>
      </w:r>
      <w:proofErr w:type="spellEnd"/>
      <w:r w:rsidRPr="0006326B">
        <w:rPr>
          <w:rFonts w:ascii="Times New Roman" w:hAnsi="Times New Roman"/>
          <w:b/>
          <w:sz w:val="24"/>
          <w:szCs w:val="24"/>
        </w:rPr>
        <w:t>», 8-11 сентября 2015 г., г. Сочи.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участников: 130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организаций: 62</w:t>
      </w: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</w:p>
    <w:p w:rsidR="0006326B" w:rsidRPr="0006326B" w:rsidRDefault="0006326B" w:rsidP="0006326B">
      <w:pPr>
        <w:rPr>
          <w:rFonts w:ascii="Times New Roman" w:hAnsi="Times New Roman"/>
          <w:b/>
          <w:sz w:val="24"/>
          <w:szCs w:val="24"/>
        </w:rPr>
      </w:pPr>
      <w:r w:rsidRPr="0006326B">
        <w:rPr>
          <w:rFonts w:ascii="Times New Roman" w:hAnsi="Times New Roman"/>
          <w:b/>
          <w:sz w:val="24"/>
          <w:szCs w:val="24"/>
        </w:rPr>
        <w:lastRenderedPageBreak/>
        <w:t>11. Конференция «Состояние и перспектив развития ИКТ-инфраструктуры при обеспечении доверия и безопасности», 7-8 октября 2015 г., г. Москва, Ассоциация документальной электросвязи.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участников: 128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Всего организаций: 63</w:t>
      </w:r>
    </w:p>
    <w:p w:rsidR="0006326B" w:rsidRPr="0006326B" w:rsidRDefault="0006326B" w:rsidP="0006326B">
      <w:pPr>
        <w:pStyle w:val="af0"/>
        <w:ind w:firstLine="0"/>
        <w:rPr>
          <w:szCs w:val="24"/>
        </w:rPr>
      </w:pPr>
    </w:p>
    <w:p w:rsidR="0006326B" w:rsidRPr="0006326B" w:rsidRDefault="0006326B" w:rsidP="0006326B">
      <w:pPr>
        <w:pStyle w:val="af0"/>
        <w:ind w:firstLine="0"/>
        <w:rPr>
          <w:szCs w:val="24"/>
        </w:rPr>
      </w:pPr>
    </w:p>
    <w:p w:rsidR="0006326B" w:rsidRPr="0006326B" w:rsidRDefault="0006326B" w:rsidP="0006326B">
      <w:pPr>
        <w:pStyle w:val="af0"/>
        <w:ind w:firstLine="0"/>
        <w:rPr>
          <w:szCs w:val="24"/>
        </w:rPr>
      </w:pPr>
    </w:p>
    <w:p w:rsidR="0006326B" w:rsidRPr="0006326B" w:rsidRDefault="0006326B" w:rsidP="0006326B">
      <w:pPr>
        <w:pStyle w:val="af0"/>
        <w:ind w:firstLine="0"/>
        <w:rPr>
          <w:szCs w:val="24"/>
        </w:rPr>
      </w:pPr>
    </w:p>
    <w:p w:rsidR="0006326B" w:rsidRPr="0006326B" w:rsidRDefault="0006326B" w:rsidP="0006326B">
      <w:pPr>
        <w:pStyle w:val="af0"/>
        <w:ind w:firstLine="0"/>
        <w:rPr>
          <w:szCs w:val="24"/>
        </w:rPr>
      </w:pPr>
    </w:p>
    <w:bookmarkEnd w:id="29"/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Ге</w:t>
      </w:r>
      <w:r w:rsidRPr="0006326B">
        <w:rPr>
          <w:rFonts w:ascii="Times New Roman" w:hAnsi="Times New Roman"/>
          <w:sz w:val="24"/>
          <w:szCs w:val="24"/>
        </w:rPr>
        <w:softHyphen/>
        <w:t>не</w:t>
      </w:r>
      <w:r w:rsidRPr="0006326B">
        <w:rPr>
          <w:rFonts w:ascii="Times New Roman" w:hAnsi="Times New Roman"/>
          <w:sz w:val="24"/>
          <w:szCs w:val="24"/>
        </w:rPr>
        <w:softHyphen/>
        <w:t>раль</w:t>
      </w:r>
      <w:r w:rsidRPr="0006326B">
        <w:rPr>
          <w:rFonts w:ascii="Times New Roman" w:hAnsi="Times New Roman"/>
          <w:sz w:val="24"/>
          <w:szCs w:val="24"/>
        </w:rPr>
        <w:softHyphen/>
        <w:t>ный ди</w:t>
      </w:r>
      <w:r w:rsidRPr="0006326B">
        <w:rPr>
          <w:rFonts w:ascii="Times New Roman" w:hAnsi="Times New Roman"/>
          <w:sz w:val="24"/>
          <w:szCs w:val="24"/>
        </w:rPr>
        <w:softHyphen/>
        <w:t>рек</w:t>
      </w:r>
      <w:r w:rsidRPr="0006326B">
        <w:rPr>
          <w:rFonts w:ascii="Times New Roman" w:hAnsi="Times New Roman"/>
          <w:sz w:val="24"/>
          <w:szCs w:val="24"/>
        </w:rPr>
        <w:softHyphen/>
        <w:t>тор ЗАО</w:t>
      </w:r>
    </w:p>
    <w:p w:rsidR="0006326B" w:rsidRPr="0006326B" w:rsidRDefault="0006326B" w:rsidP="0006326B">
      <w:pPr>
        <w:rPr>
          <w:rFonts w:ascii="Times New Roman" w:hAnsi="Times New Roman"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 xml:space="preserve">«Ассоциация специалистов информационных </w:t>
      </w:r>
      <w:proofErr w:type="gramStart"/>
      <w:r w:rsidRPr="0006326B">
        <w:rPr>
          <w:rFonts w:ascii="Times New Roman" w:hAnsi="Times New Roman"/>
          <w:sz w:val="24"/>
          <w:szCs w:val="24"/>
        </w:rPr>
        <w:t xml:space="preserve">систем»   </w:t>
      </w:r>
      <w:proofErr w:type="gramEnd"/>
      <w:r w:rsidRPr="0006326B">
        <w:rPr>
          <w:rFonts w:ascii="Times New Roman" w:hAnsi="Times New Roman"/>
          <w:sz w:val="24"/>
          <w:szCs w:val="24"/>
        </w:rPr>
        <w:t xml:space="preserve">             </w:t>
      </w:r>
      <w:r w:rsidRPr="0006326B">
        <w:rPr>
          <w:rFonts w:ascii="Times New Roman" w:hAnsi="Times New Roman"/>
          <w:sz w:val="24"/>
          <w:szCs w:val="24"/>
        </w:rPr>
        <w:tab/>
        <w:t xml:space="preserve">                  А.В. </w:t>
      </w:r>
      <w:proofErr w:type="spellStart"/>
      <w:r w:rsidRPr="0006326B">
        <w:rPr>
          <w:rFonts w:ascii="Times New Roman" w:hAnsi="Times New Roman"/>
          <w:sz w:val="24"/>
          <w:szCs w:val="24"/>
        </w:rPr>
        <w:t>Солодянников</w:t>
      </w:r>
      <w:proofErr w:type="spellEnd"/>
    </w:p>
    <w:p w:rsidR="0006326B" w:rsidRPr="0006326B" w:rsidRDefault="0006326B" w:rsidP="0006326B">
      <w:pPr>
        <w:rPr>
          <w:rFonts w:ascii="Times New Roman" w:hAnsi="Times New Roman"/>
          <w:bCs/>
          <w:sz w:val="24"/>
          <w:szCs w:val="24"/>
        </w:rPr>
      </w:pPr>
      <w:r w:rsidRPr="0006326B">
        <w:rPr>
          <w:rFonts w:ascii="Times New Roman" w:hAnsi="Times New Roman"/>
          <w:sz w:val="24"/>
          <w:szCs w:val="24"/>
        </w:rPr>
        <w:t>____ ____________ 2015 г.</w:t>
      </w:r>
    </w:p>
    <w:p w:rsidR="0006326B" w:rsidRPr="00B52B2D" w:rsidRDefault="0006326B" w:rsidP="0006326B">
      <w:pPr>
        <w:rPr>
          <w:bCs/>
        </w:rPr>
      </w:pPr>
    </w:p>
    <w:p w:rsidR="0006326B" w:rsidRPr="00B52B2D" w:rsidRDefault="0006326B" w:rsidP="0006326B">
      <w:pPr>
        <w:rPr>
          <w:bCs/>
        </w:rPr>
      </w:pPr>
    </w:p>
    <w:p w:rsidR="0006326B" w:rsidRDefault="0006326B" w:rsidP="0006326B">
      <w:pPr>
        <w:jc w:val="center"/>
        <w:rPr>
          <w:b/>
          <w:bCs/>
        </w:rPr>
      </w:pPr>
    </w:p>
    <w:p w:rsidR="000154BF" w:rsidRPr="00D57C76" w:rsidRDefault="000154BF" w:rsidP="0006326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0154BF" w:rsidRPr="00D57C76" w:rsidSect="007C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1664544"/>
    <w:multiLevelType w:val="hybridMultilevel"/>
    <w:tmpl w:val="023AC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68CD"/>
    <w:multiLevelType w:val="hybridMultilevel"/>
    <w:tmpl w:val="82C8B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A43DFA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6A69"/>
    <w:multiLevelType w:val="hybridMultilevel"/>
    <w:tmpl w:val="5790C2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14663E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777FC"/>
    <w:multiLevelType w:val="hybridMultilevel"/>
    <w:tmpl w:val="A6B03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D4BDD"/>
    <w:multiLevelType w:val="hybridMultilevel"/>
    <w:tmpl w:val="2C7CDD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EB6"/>
    <w:multiLevelType w:val="multilevel"/>
    <w:tmpl w:val="6F4AE7C2"/>
    <w:lvl w:ilvl="0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BE593D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0EE3"/>
    <w:multiLevelType w:val="hybridMultilevel"/>
    <w:tmpl w:val="B504E0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A45B9B"/>
    <w:multiLevelType w:val="hybridMultilevel"/>
    <w:tmpl w:val="496868F2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A7A53"/>
    <w:multiLevelType w:val="hybridMultilevel"/>
    <w:tmpl w:val="3FDAEF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42094"/>
    <w:multiLevelType w:val="hybridMultilevel"/>
    <w:tmpl w:val="0FEAF5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4022FD"/>
    <w:multiLevelType w:val="hybridMultilevel"/>
    <w:tmpl w:val="D3B44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315F1"/>
    <w:multiLevelType w:val="multilevel"/>
    <w:tmpl w:val="F1BC4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2">
    <w:nsid w:val="40D74199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90B28"/>
    <w:multiLevelType w:val="hybridMultilevel"/>
    <w:tmpl w:val="45CC3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9D31DE"/>
    <w:multiLevelType w:val="hybridMultilevel"/>
    <w:tmpl w:val="1D2A5698"/>
    <w:lvl w:ilvl="0" w:tplc="6D2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04009"/>
    <w:multiLevelType w:val="hybridMultilevel"/>
    <w:tmpl w:val="A2FE9C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A5B50D8"/>
    <w:multiLevelType w:val="hybridMultilevel"/>
    <w:tmpl w:val="600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41F3"/>
    <w:multiLevelType w:val="multilevel"/>
    <w:tmpl w:val="8486B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>
    <w:nsid w:val="4D515EC1"/>
    <w:multiLevelType w:val="hybridMultilevel"/>
    <w:tmpl w:val="BFF008A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50AE6600"/>
    <w:multiLevelType w:val="multilevel"/>
    <w:tmpl w:val="AA2E1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2C80ED2"/>
    <w:multiLevelType w:val="multilevel"/>
    <w:tmpl w:val="72303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55706D1E"/>
    <w:multiLevelType w:val="multilevel"/>
    <w:tmpl w:val="EBE65B72"/>
    <w:lvl w:ilvl="0">
      <w:start w:val="1"/>
      <w:numFmt w:val="decimal"/>
      <w:pStyle w:val="1"/>
      <w:lvlText w:val="Раздел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B6426A"/>
    <w:multiLevelType w:val="multilevel"/>
    <w:tmpl w:val="5D94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3">
    <w:nsid w:val="58B67B8C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843BD"/>
    <w:multiLevelType w:val="hybridMultilevel"/>
    <w:tmpl w:val="BA42E4FE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5AA70455"/>
    <w:multiLevelType w:val="hybridMultilevel"/>
    <w:tmpl w:val="D9A2BB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C5745F8"/>
    <w:multiLevelType w:val="multilevel"/>
    <w:tmpl w:val="5D94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7">
    <w:nsid w:val="65D7330B"/>
    <w:multiLevelType w:val="hybridMultilevel"/>
    <w:tmpl w:val="EC261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5C7AC6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D7CF8"/>
    <w:multiLevelType w:val="hybridMultilevel"/>
    <w:tmpl w:val="496868F2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03AB9"/>
    <w:multiLevelType w:val="hybridMultilevel"/>
    <w:tmpl w:val="010A2EE6"/>
    <w:lvl w:ilvl="0" w:tplc="0000000B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300C1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05850"/>
    <w:multiLevelType w:val="hybridMultilevel"/>
    <w:tmpl w:val="787226B2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3">
    <w:nsid w:val="75F87B57"/>
    <w:multiLevelType w:val="hybridMultilevel"/>
    <w:tmpl w:val="1CAC4E7E"/>
    <w:lvl w:ilvl="0" w:tplc="CD9A1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41D42"/>
    <w:multiLevelType w:val="hybridMultilevel"/>
    <w:tmpl w:val="928EF44A"/>
    <w:lvl w:ilvl="0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45">
    <w:nsid w:val="79FE4D5B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F3965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23AE4"/>
    <w:multiLevelType w:val="hybridMultilevel"/>
    <w:tmpl w:val="F294A0D8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47"/>
  </w:num>
  <w:num w:numId="3">
    <w:abstractNumId w:val="37"/>
  </w:num>
  <w:num w:numId="4">
    <w:abstractNumId w:val="19"/>
  </w:num>
  <w:num w:numId="5">
    <w:abstractNumId w:val="34"/>
  </w:num>
  <w:num w:numId="6">
    <w:abstractNumId w:val="23"/>
  </w:num>
  <w:num w:numId="7">
    <w:abstractNumId w:val="28"/>
  </w:num>
  <w:num w:numId="8">
    <w:abstractNumId w:val="42"/>
  </w:num>
  <w:num w:numId="9">
    <w:abstractNumId w:val="12"/>
  </w:num>
  <w:num w:numId="10">
    <w:abstractNumId w:val="35"/>
  </w:num>
  <w:num w:numId="11">
    <w:abstractNumId w:val="1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0"/>
  </w:num>
  <w:num w:numId="19">
    <w:abstractNumId w:val="25"/>
  </w:num>
  <w:num w:numId="20">
    <w:abstractNumId w:val="3"/>
  </w:num>
  <w:num w:numId="21">
    <w:abstractNumId w:val="32"/>
  </w:num>
  <w:num w:numId="22">
    <w:abstractNumId w:val="0"/>
  </w:num>
  <w:num w:numId="23">
    <w:abstractNumId w:val="1"/>
  </w:num>
  <w:num w:numId="24">
    <w:abstractNumId w:val="2"/>
  </w:num>
  <w:num w:numId="25">
    <w:abstractNumId w:val="26"/>
  </w:num>
  <w:num w:numId="26">
    <w:abstractNumId w:val="43"/>
  </w:num>
  <w:num w:numId="27">
    <w:abstractNumId w:val="22"/>
  </w:num>
  <w:num w:numId="28">
    <w:abstractNumId w:val="13"/>
  </w:num>
  <w:num w:numId="29">
    <w:abstractNumId w:val="40"/>
  </w:num>
  <w:num w:numId="30">
    <w:abstractNumId w:val="15"/>
  </w:num>
  <w:num w:numId="31">
    <w:abstractNumId w:val="39"/>
  </w:num>
  <w:num w:numId="32">
    <w:abstractNumId w:val="36"/>
  </w:num>
  <w:num w:numId="33">
    <w:abstractNumId w:val="29"/>
  </w:num>
  <w:num w:numId="34">
    <w:abstractNumId w:val="31"/>
  </w:num>
  <w:num w:numId="35">
    <w:abstractNumId w:val="17"/>
  </w:num>
  <w:num w:numId="36">
    <w:abstractNumId w:val="11"/>
  </w:num>
  <w:num w:numId="37">
    <w:abstractNumId w:val="4"/>
  </w:num>
  <w:num w:numId="38">
    <w:abstractNumId w:val="20"/>
  </w:num>
  <w:num w:numId="39">
    <w:abstractNumId w:val="45"/>
  </w:num>
  <w:num w:numId="40">
    <w:abstractNumId w:val="41"/>
  </w:num>
  <w:num w:numId="41">
    <w:abstractNumId w:val="38"/>
  </w:num>
  <w:num w:numId="42">
    <w:abstractNumId w:val="6"/>
  </w:num>
  <w:num w:numId="43">
    <w:abstractNumId w:val="46"/>
  </w:num>
  <w:num w:numId="44">
    <w:abstractNumId w:val="33"/>
  </w:num>
  <w:num w:numId="45">
    <w:abstractNumId w:val="8"/>
  </w:num>
  <w:num w:numId="46">
    <w:abstractNumId w:val="24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9"/>
    <w:rsid w:val="00004507"/>
    <w:rsid w:val="000154BF"/>
    <w:rsid w:val="000179DF"/>
    <w:rsid w:val="00030A75"/>
    <w:rsid w:val="00044816"/>
    <w:rsid w:val="0006326B"/>
    <w:rsid w:val="00081336"/>
    <w:rsid w:val="00093C10"/>
    <w:rsid w:val="000A5F55"/>
    <w:rsid w:val="000C598B"/>
    <w:rsid w:val="000D2847"/>
    <w:rsid w:val="001071E2"/>
    <w:rsid w:val="00150B3F"/>
    <w:rsid w:val="00176360"/>
    <w:rsid w:val="001A6603"/>
    <w:rsid w:val="001C32E5"/>
    <w:rsid w:val="0028167A"/>
    <w:rsid w:val="002837DA"/>
    <w:rsid w:val="002863D4"/>
    <w:rsid w:val="002A2AC2"/>
    <w:rsid w:val="002D2DA1"/>
    <w:rsid w:val="002D61AC"/>
    <w:rsid w:val="00304B27"/>
    <w:rsid w:val="00321B87"/>
    <w:rsid w:val="003356D6"/>
    <w:rsid w:val="00341661"/>
    <w:rsid w:val="00350CA7"/>
    <w:rsid w:val="0036345A"/>
    <w:rsid w:val="003766AA"/>
    <w:rsid w:val="0039204A"/>
    <w:rsid w:val="00397EAA"/>
    <w:rsid w:val="003E3A17"/>
    <w:rsid w:val="003E4397"/>
    <w:rsid w:val="00436C61"/>
    <w:rsid w:val="00481A5F"/>
    <w:rsid w:val="004C0989"/>
    <w:rsid w:val="004E5327"/>
    <w:rsid w:val="005117FE"/>
    <w:rsid w:val="00527C4D"/>
    <w:rsid w:val="00581CBA"/>
    <w:rsid w:val="005F3ECA"/>
    <w:rsid w:val="006169AB"/>
    <w:rsid w:val="0064552D"/>
    <w:rsid w:val="0065599D"/>
    <w:rsid w:val="00657261"/>
    <w:rsid w:val="00695B62"/>
    <w:rsid w:val="006B7E35"/>
    <w:rsid w:val="007201DE"/>
    <w:rsid w:val="007C751C"/>
    <w:rsid w:val="007D0BE4"/>
    <w:rsid w:val="007E5F5B"/>
    <w:rsid w:val="00805027"/>
    <w:rsid w:val="00810546"/>
    <w:rsid w:val="008A1A60"/>
    <w:rsid w:val="008A46D0"/>
    <w:rsid w:val="00902435"/>
    <w:rsid w:val="009529E4"/>
    <w:rsid w:val="009604EA"/>
    <w:rsid w:val="00961361"/>
    <w:rsid w:val="009737EE"/>
    <w:rsid w:val="009924B6"/>
    <w:rsid w:val="009A0283"/>
    <w:rsid w:val="009D4F3D"/>
    <w:rsid w:val="009E0081"/>
    <w:rsid w:val="009F0871"/>
    <w:rsid w:val="00A23F97"/>
    <w:rsid w:val="00A46B0A"/>
    <w:rsid w:val="00A519F9"/>
    <w:rsid w:val="00A531B8"/>
    <w:rsid w:val="00A54D71"/>
    <w:rsid w:val="00A613E3"/>
    <w:rsid w:val="00A81E97"/>
    <w:rsid w:val="00AA009C"/>
    <w:rsid w:val="00AA030B"/>
    <w:rsid w:val="00AA2D00"/>
    <w:rsid w:val="00AB4CA4"/>
    <w:rsid w:val="00AD34CC"/>
    <w:rsid w:val="00B050B7"/>
    <w:rsid w:val="00B12541"/>
    <w:rsid w:val="00B15B6C"/>
    <w:rsid w:val="00B216F9"/>
    <w:rsid w:val="00B37CED"/>
    <w:rsid w:val="00B43198"/>
    <w:rsid w:val="00BC733D"/>
    <w:rsid w:val="00BE0808"/>
    <w:rsid w:val="00BE316C"/>
    <w:rsid w:val="00C022C5"/>
    <w:rsid w:val="00C02422"/>
    <w:rsid w:val="00C126E1"/>
    <w:rsid w:val="00C42F9F"/>
    <w:rsid w:val="00C4559D"/>
    <w:rsid w:val="00C518F2"/>
    <w:rsid w:val="00C65ADF"/>
    <w:rsid w:val="00C71D42"/>
    <w:rsid w:val="00CB38E6"/>
    <w:rsid w:val="00CD11FA"/>
    <w:rsid w:val="00CD12CC"/>
    <w:rsid w:val="00CE4DA8"/>
    <w:rsid w:val="00CF3F68"/>
    <w:rsid w:val="00D452DB"/>
    <w:rsid w:val="00D47191"/>
    <w:rsid w:val="00D57C76"/>
    <w:rsid w:val="00D96F29"/>
    <w:rsid w:val="00DB1944"/>
    <w:rsid w:val="00DC21ED"/>
    <w:rsid w:val="00E4595B"/>
    <w:rsid w:val="00E46546"/>
    <w:rsid w:val="00E50764"/>
    <w:rsid w:val="00E551EB"/>
    <w:rsid w:val="00EB2634"/>
    <w:rsid w:val="00EE529C"/>
    <w:rsid w:val="00EF33DA"/>
    <w:rsid w:val="00F013C0"/>
    <w:rsid w:val="00F67C15"/>
    <w:rsid w:val="00F758C7"/>
    <w:rsid w:val="00F75E2C"/>
    <w:rsid w:val="00FA777F"/>
    <w:rsid w:val="00FC53CF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751F-4C90-4FBF-9D92-82A068F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F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17FE"/>
    <w:pPr>
      <w:keepNext/>
      <w:keepLines/>
      <w:widowControl w:val="0"/>
      <w:numPr>
        <w:numId w:val="34"/>
      </w:numPr>
      <w:snapToGri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17FE"/>
    <w:pPr>
      <w:keepNext/>
      <w:numPr>
        <w:ilvl w:val="1"/>
        <w:numId w:val="34"/>
      </w:numPr>
      <w:spacing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F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17FE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customStyle="1" w:styleId="ConsPlusNormal">
    <w:name w:val="ConsPlusNormal"/>
    <w:rsid w:val="00B216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9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15B6C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0CA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117FE"/>
    <w:pPr>
      <w:tabs>
        <w:tab w:val="left" w:pos="635"/>
        <w:tab w:val="left" w:pos="1440"/>
        <w:tab w:val="right" w:pos="9345"/>
      </w:tabs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117FE"/>
    <w:pPr>
      <w:spacing w:after="0" w:line="240" w:lineRule="auto"/>
      <w:jc w:val="both"/>
    </w:pPr>
    <w:rPr>
      <w:rFonts w:ascii="Times New Roman" w:hAnsi="Times New Roman" w:cs="Calibri"/>
      <w:bCs/>
      <w:sz w:val="24"/>
      <w:szCs w:val="20"/>
    </w:rPr>
  </w:style>
  <w:style w:type="paragraph" w:styleId="3">
    <w:name w:val="toc 3"/>
    <w:basedOn w:val="a"/>
    <w:next w:val="a"/>
    <w:autoRedefine/>
    <w:uiPriority w:val="39"/>
    <w:unhideWhenUsed/>
    <w:rsid w:val="005117FE"/>
    <w:pPr>
      <w:spacing w:after="0" w:line="240" w:lineRule="auto"/>
      <w:ind w:left="240" w:firstLine="709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117FE"/>
    <w:pPr>
      <w:spacing w:after="0" w:line="240" w:lineRule="auto"/>
      <w:ind w:left="480" w:firstLine="709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117FE"/>
    <w:pPr>
      <w:spacing w:after="0" w:line="240" w:lineRule="auto"/>
      <w:ind w:left="720" w:firstLine="709"/>
    </w:pPr>
    <w:rPr>
      <w:rFonts w:cs="Calibri"/>
      <w:sz w:val="20"/>
      <w:szCs w:val="20"/>
    </w:rPr>
  </w:style>
  <w:style w:type="paragraph" w:styleId="a7">
    <w:name w:val="Body Text"/>
    <w:link w:val="12"/>
    <w:rsid w:val="005117FE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2"/>
      <w:lang w:eastAsia="zh-CN"/>
    </w:rPr>
  </w:style>
  <w:style w:type="character" w:customStyle="1" w:styleId="12">
    <w:name w:val="Основной текст Знак1"/>
    <w:link w:val="a7"/>
    <w:rsid w:val="005117FE"/>
    <w:rPr>
      <w:rFonts w:ascii="Times New Roman" w:eastAsia="Times New Roman" w:hAnsi="Times New Roman"/>
      <w:sz w:val="28"/>
      <w:szCs w:val="22"/>
      <w:lang w:eastAsia="zh-CN" w:bidi="ar-SA"/>
    </w:rPr>
  </w:style>
  <w:style w:type="character" w:customStyle="1" w:styleId="a8">
    <w:name w:val="Основной текст Знак"/>
    <w:basedOn w:val="a0"/>
    <w:uiPriority w:val="99"/>
    <w:semiHidden/>
    <w:rsid w:val="005117FE"/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117FE"/>
    <w:pPr>
      <w:spacing w:after="0" w:line="240" w:lineRule="auto"/>
      <w:ind w:left="960" w:firstLine="709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117FE"/>
    <w:pPr>
      <w:spacing w:after="0" w:line="240" w:lineRule="auto"/>
      <w:ind w:left="1200" w:firstLine="709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117FE"/>
    <w:pPr>
      <w:spacing w:after="0" w:line="240" w:lineRule="auto"/>
      <w:ind w:left="1440" w:firstLine="709"/>
    </w:pPr>
    <w:rPr>
      <w:rFonts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117F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117FE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5117F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117FE"/>
    <w:rPr>
      <w:rFonts w:ascii="Calibri" w:eastAsia="Calibri" w:hAnsi="Calibri" w:cs="Times New Roman"/>
      <w:lang w:val="x-none"/>
    </w:rPr>
  </w:style>
  <w:style w:type="paragraph" w:styleId="ad">
    <w:name w:val="Title"/>
    <w:basedOn w:val="a"/>
    <w:next w:val="a"/>
    <w:link w:val="ae"/>
    <w:qFormat/>
    <w:rsid w:val="005117F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5117FE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x-none"/>
    </w:rPr>
  </w:style>
  <w:style w:type="paragraph" w:styleId="9">
    <w:name w:val="toc 9"/>
    <w:basedOn w:val="a"/>
    <w:next w:val="a"/>
    <w:autoRedefine/>
    <w:uiPriority w:val="39"/>
    <w:unhideWhenUsed/>
    <w:rsid w:val="005117FE"/>
    <w:pPr>
      <w:spacing w:after="0" w:line="240" w:lineRule="auto"/>
      <w:ind w:left="1680" w:firstLine="709"/>
    </w:pPr>
    <w:rPr>
      <w:rFonts w:cs="Calibri"/>
      <w:sz w:val="20"/>
      <w:szCs w:val="20"/>
    </w:rPr>
  </w:style>
  <w:style w:type="character" w:styleId="af">
    <w:name w:val="Hyperlink"/>
    <w:uiPriority w:val="99"/>
    <w:unhideWhenUsed/>
    <w:rsid w:val="005117FE"/>
    <w:rPr>
      <w:color w:val="0000FF"/>
      <w:u w:val="single"/>
    </w:rPr>
  </w:style>
  <w:style w:type="paragraph" w:customStyle="1" w:styleId="af0">
    <w:name w:val="Приложение"/>
    <w:basedOn w:val="a"/>
    <w:qFormat/>
    <w:rsid w:val="005117FE"/>
    <w:pPr>
      <w:spacing w:after="0" w:line="240" w:lineRule="auto"/>
      <w:ind w:firstLine="709"/>
      <w:jc w:val="right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51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5117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9">
    <w:name w:val="Font Style89"/>
    <w:uiPriority w:val="99"/>
    <w:rsid w:val="007201DE"/>
    <w:rPr>
      <w:rFonts w:ascii="Arial" w:hAnsi="Arial" w:cs="Arial"/>
      <w:sz w:val="20"/>
      <w:szCs w:val="20"/>
    </w:rPr>
  </w:style>
  <w:style w:type="character" w:customStyle="1" w:styleId="FontStyle124">
    <w:name w:val="Font Style124"/>
    <w:uiPriority w:val="99"/>
    <w:rsid w:val="007201DE"/>
    <w:rPr>
      <w:rFonts w:ascii="Arial" w:hAnsi="Arial" w:cs="Arial"/>
      <w:b/>
      <w:bCs/>
      <w:sz w:val="20"/>
      <w:szCs w:val="20"/>
    </w:rPr>
  </w:style>
  <w:style w:type="table" w:styleId="af1">
    <w:name w:val="Table Grid"/>
    <w:basedOn w:val="a1"/>
    <w:uiPriority w:val="59"/>
    <w:rsid w:val="00D96F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64A-1274-4B23-9C0D-EB48F907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13485</Words>
  <Characters>76871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90176</CharactersWithSpaces>
  <SharedDoc>false</SharedDoc>
  <HLinks>
    <vt:vector size="60" baseType="variant"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_Toc433719181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_Toc433719180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_Toc433719179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_Toc433719178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_Toc433719177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_Toc433719176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_Toc433719175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_Toc433719174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_Toc433719173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_Toc433719172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1</cp:lastModifiedBy>
  <cp:revision>2</cp:revision>
  <dcterms:created xsi:type="dcterms:W3CDTF">2015-10-28T11:32:00Z</dcterms:created>
  <dcterms:modified xsi:type="dcterms:W3CDTF">2015-10-28T11:32:00Z</dcterms:modified>
</cp:coreProperties>
</file>